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C" w:rsidRDefault="006A4CEC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6A7C70">
        <w:rPr>
          <w:rFonts w:ascii="Arial" w:hAnsi="Arial" w:cs="Arial"/>
          <w:bCs/>
          <w:u w:val="single"/>
        </w:rPr>
        <w:t>ΥΠΟΔΕΙΓΜΑ ΟΙΚΟΝΟΜΙΚΗΣ ΠΡΟΣΦΟΡΑΣ</w:t>
      </w:r>
    </w:p>
    <w:p w:rsidR="00835B85" w:rsidRDefault="00835B85" w:rsidP="006A4CEC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u w:val="single"/>
        </w:rPr>
      </w:pPr>
    </w:p>
    <w:p w:rsidR="006A7C70" w:rsidRP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835B85">
        <w:rPr>
          <w:rFonts w:ascii="Arial" w:hAnsi="Arial" w:cs="Arial"/>
        </w:rPr>
        <w:t xml:space="preserve"> ………………………………………………………………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835B85">
        <w:rPr>
          <w:rFonts w:ascii="Arial" w:hAnsi="Arial" w:cs="Arial"/>
        </w:rPr>
        <w:t xml:space="preserve"> ……………………………….    ΔΟΥ: ……………………….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67222F" w:rsidRDefault="0067222F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  <w:r w:rsidR="00835B85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Τηλ:</w:t>
      </w:r>
      <w:r w:rsidR="00835B85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</w:t>
      </w:r>
      <w:r w:rsidR="00835B85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</w:t>
      </w:r>
      <w:r w:rsidR="00835B85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</w:t>
      </w:r>
      <w:r w:rsidR="00835B85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 w:rsidR="006A7C70"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FB0921" w:rsidRDefault="00FB0921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3117"/>
        <w:gridCol w:w="1040"/>
        <w:gridCol w:w="1633"/>
        <w:gridCol w:w="1128"/>
        <w:gridCol w:w="1452"/>
      </w:tblGrid>
      <w:tr w:rsidR="008D68E3" w:rsidTr="0067222F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8D68E3" w:rsidRPr="0067222F" w:rsidRDefault="00FD0C68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8D68E3" w:rsidRPr="0067222F" w:rsidRDefault="00980DBC" w:rsidP="00835B8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Περιγραφή Ειδών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8D68E3" w:rsidRPr="0067222F" w:rsidRDefault="008D68E3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8D68E3" w:rsidRPr="0067222F" w:rsidRDefault="00DE5A57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</w:t>
            </w:r>
            <w:r w:rsidR="008D68E3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Τιμή ανά Μονάδα</w:t>
            </w:r>
            <w:r w:rsidR="00B220FE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</w:t>
            </w:r>
            <w:r w:rsidR="00980DBC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χωρίς ΦΠΑ</w:t>
            </w:r>
          </w:p>
        </w:tc>
      </w:tr>
      <w:tr w:rsidR="008D68E3" w:rsidTr="0067222F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4F2303" w:rsidRDefault="008D68E3" w:rsidP="004F230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8D68E3" w:rsidRPr="00980DBC" w:rsidRDefault="00B220FE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=(4)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8D68E3" w:rsidTr="006A4CEC">
        <w:trPr>
          <w:trHeight w:val="1275"/>
          <w:jc w:val="center"/>
        </w:trPr>
        <w:tc>
          <w:tcPr>
            <w:tcW w:w="510" w:type="pct"/>
            <w:vAlign w:val="center"/>
          </w:tcPr>
          <w:p w:rsidR="008D68E3" w:rsidRDefault="008D68E3" w:rsidP="004F2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8D68E3" w:rsidRDefault="008D68E3" w:rsidP="00B220F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DBC" w:rsidTr="00835B85">
        <w:trPr>
          <w:trHeight w:val="707"/>
          <w:jc w:val="center"/>
        </w:trPr>
        <w:tc>
          <w:tcPr>
            <w:tcW w:w="4221" w:type="pct"/>
            <w:gridSpan w:val="5"/>
            <w:vAlign w:val="center"/>
          </w:tcPr>
          <w:p w:rsidR="00980DBC" w:rsidRPr="0067222F" w:rsidRDefault="00980DBC" w:rsidP="00B220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980DBC" w:rsidRDefault="00980DBC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35B85" w:rsidRDefault="00835B85" w:rsidP="00B220FE">
      <w:pPr>
        <w:tabs>
          <w:tab w:val="left" w:pos="567"/>
        </w:tabs>
        <w:ind w:left="567" w:firstLine="0"/>
        <w:rPr>
          <w:rFonts w:ascii="Arial" w:eastAsia="SimSun" w:hAnsi="Arial" w:cs="Arial"/>
          <w:lang w:eastAsia="en-US"/>
        </w:rPr>
      </w:pPr>
    </w:p>
    <w:p w:rsidR="00B220FE" w:rsidRDefault="00374F30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>2.</w:t>
      </w:r>
      <w:r w:rsidR="006A7C70">
        <w:rPr>
          <w:rFonts w:ascii="Arial" w:eastAsia="SimSun" w:hAnsi="Arial" w:cs="Arial"/>
          <w:lang w:eastAsia="en-US"/>
        </w:rPr>
        <w:t xml:space="preserve"> </w:t>
      </w:r>
      <w:r w:rsidR="00980DBC">
        <w:rPr>
          <w:rFonts w:ascii="Arial" w:eastAsia="SimSun" w:hAnsi="Arial" w:cs="Arial"/>
        </w:rPr>
        <w:t xml:space="preserve">Ήτοι, ……………………………….. </w:t>
      </w:r>
      <w:r w:rsidR="00980DBC"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 w:rsidR="00980DBC">
        <w:rPr>
          <w:rFonts w:ascii="Arial" w:eastAsia="SimSun" w:hAnsi="Arial" w:cs="Arial"/>
          <w:sz w:val="16"/>
          <w:szCs w:val="16"/>
        </w:rPr>
        <w:t>.</w:t>
      </w:r>
    </w:p>
    <w:p w:rsidR="00980DBC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980DBC" w:rsidRPr="00B220FE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Ποσοστό ΦΠΑ στο οποίο υπάγονται τα ανωτέρω είδη</w:t>
      </w:r>
      <w:r w:rsidR="00B4449E">
        <w:rPr>
          <w:rFonts w:ascii="Arial" w:eastAsia="SimSun" w:hAnsi="Arial" w:cs="Arial"/>
        </w:rPr>
        <w:t>:  …</w:t>
      </w:r>
      <w:r>
        <w:rPr>
          <w:rFonts w:ascii="Arial" w:eastAsia="SimSun" w:hAnsi="Arial" w:cs="Arial"/>
        </w:rPr>
        <w:t>… %</w:t>
      </w:r>
    </w:p>
    <w:p w:rsidR="00B220FE" w:rsidRDefault="00B220FE" w:rsidP="006A7C70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B220FE" w:rsidRDefault="00980DBC" w:rsidP="00B220FE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>4</w:t>
      </w:r>
      <w:r w:rsidR="00B220FE">
        <w:rPr>
          <w:rFonts w:ascii="Arial" w:eastAsia="SimSun" w:hAnsi="Arial" w:cs="Arial"/>
        </w:rPr>
        <w:t xml:space="preserve">. </w:t>
      </w:r>
      <w:r w:rsidR="00B220F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B220FE"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980DBC" w:rsidRDefault="00980DBC" w:rsidP="00051824">
      <w:pPr>
        <w:ind w:right="-99" w:firstLine="0"/>
        <w:rPr>
          <w:rFonts w:ascii="Arial" w:hAnsi="Arial" w:cs="Arial"/>
          <w:b/>
          <w:u w:val="single"/>
        </w:rPr>
      </w:pPr>
    </w:p>
    <w:p w:rsidR="0071139F" w:rsidRDefault="0071139F" w:rsidP="00051824">
      <w:pPr>
        <w:ind w:right="-99" w:firstLine="0"/>
        <w:rPr>
          <w:rFonts w:ascii="Arial" w:hAnsi="Arial" w:cs="Arial"/>
          <w:b/>
          <w:u w:val="single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P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ο α/α των ειδών που αφορά η προσφορά.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 w:rsidR="007C1105">
        <w:rPr>
          <w:rFonts w:ascii="Arial" w:hAnsi="Arial" w:cs="Arial"/>
          <w:sz w:val="20"/>
          <w:szCs w:val="20"/>
        </w:rPr>
        <w:t xml:space="preserve">τα προσφερόμενα είδη </w:t>
      </w:r>
      <w:r w:rsidR="0071139F">
        <w:rPr>
          <w:rFonts w:ascii="Arial" w:hAnsi="Arial" w:cs="Arial"/>
          <w:sz w:val="20"/>
          <w:szCs w:val="20"/>
        </w:rPr>
        <w:t>για τα</w:t>
      </w:r>
      <w:r w:rsidRPr="00380F5A">
        <w:rPr>
          <w:rFonts w:ascii="Arial" w:hAnsi="Arial" w:cs="Arial"/>
          <w:sz w:val="20"/>
          <w:szCs w:val="20"/>
        </w:rPr>
        <w:t xml:space="preserve"> οποία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71139F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 w:rsidR="0071139F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980DBC">
        <w:rPr>
          <w:rFonts w:ascii="Arial" w:hAnsi="Arial" w:cs="Arial"/>
          <w:sz w:val="20"/>
          <w:szCs w:val="20"/>
        </w:rPr>
        <w:t>η προσφερόμενη τιμή</w:t>
      </w:r>
      <w:r w:rsidR="00B220FE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>ανά είδος (χωρίς ΦΠΑ).</w:t>
      </w:r>
    </w:p>
    <w:p w:rsidR="00EB6FFF" w:rsidRPr="00551142" w:rsidRDefault="001D0402" w:rsidP="00EB6F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η</w:t>
      </w:r>
      <w:r w:rsidR="00551142">
        <w:rPr>
          <w:rFonts w:ascii="Arial" w:hAnsi="Arial" w:cs="Arial"/>
          <w:sz w:val="20"/>
          <w:szCs w:val="20"/>
        </w:rPr>
        <w:t xml:space="preserve"> συνολική προσφερόμενη τιμή για κάθε προσφερόμενο είδος</w:t>
      </w:r>
      <w:r w:rsidR="00551142" w:rsidRPr="00551142">
        <w:rPr>
          <w:rFonts w:ascii="Arial" w:hAnsi="Arial" w:cs="Arial"/>
          <w:sz w:val="20"/>
          <w:szCs w:val="20"/>
        </w:rPr>
        <w:t xml:space="preserve"> (γινόμενο ποσότητας επί προσφερόμενη τιμή).</w:t>
      </w:r>
    </w:p>
    <w:p w:rsidR="00980DBC" w:rsidRDefault="00980DBC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4CEC">
      <w:pPr>
        <w:ind w:right="-99" w:firstLine="0"/>
        <w:rPr>
          <w:rFonts w:ascii="Arial" w:hAnsi="Arial" w:cs="Arial"/>
        </w:rPr>
      </w:pP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271EA4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8D594A" w:rsidRDefault="008D594A" w:rsidP="00B220FE">
      <w:pPr>
        <w:ind w:right="-99" w:firstLine="0"/>
        <w:rPr>
          <w:rFonts w:ascii="Arial" w:hAnsi="Arial" w:cs="Arial"/>
          <w:sz w:val="20"/>
          <w:szCs w:val="20"/>
        </w:rPr>
      </w:pPr>
    </w:p>
    <w:p w:rsidR="006A7C70" w:rsidRDefault="006A7C70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A7C70" w:rsidRDefault="00531B41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sectPr w:rsidR="00F370F4" w:rsidSect="005834DF">
      <w:headerReference w:type="default" r:id="rId8"/>
      <w:pgSz w:w="11906" w:h="16838"/>
      <w:pgMar w:top="993" w:right="1134" w:bottom="1134" w:left="1560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7C" w:rsidRDefault="00856C7C" w:rsidP="007F5D3B">
      <w:r>
        <w:separator/>
      </w:r>
    </w:p>
  </w:endnote>
  <w:endnote w:type="continuationSeparator" w:id="0">
    <w:p w:rsidR="00856C7C" w:rsidRDefault="00856C7C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7C" w:rsidRDefault="00856C7C">
      <w:r>
        <w:separator/>
      </w:r>
    </w:p>
  </w:footnote>
  <w:footnote w:type="continuationSeparator" w:id="0">
    <w:p w:rsidR="00856C7C" w:rsidRDefault="0085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D" w:rsidRPr="00CB2DF3" w:rsidRDefault="00A2766D" w:rsidP="00CB2DF3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1786418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034C3332"/>
    <w:multiLevelType w:val="hybridMultilevel"/>
    <w:tmpl w:val="31B206BA"/>
    <w:lvl w:ilvl="0" w:tplc="8A5C95A6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65C3447"/>
    <w:multiLevelType w:val="hybridMultilevel"/>
    <w:tmpl w:val="7A8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7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2904490"/>
    <w:multiLevelType w:val="hybridMultilevel"/>
    <w:tmpl w:val="3760C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4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C355256"/>
    <w:multiLevelType w:val="hybridMultilevel"/>
    <w:tmpl w:val="9A64753E"/>
    <w:lvl w:ilvl="0" w:tplc="9702D0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1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3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4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F3189F"/>
    <w:multiLevelType w:val="hybridMultilevel"/>
    <w:tmpl w:val="F5624C70"/>
    <w:lvl w:ilvl="0" w:tplc="A1E66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1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2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9937674"/>
    <w:multiLevelType w:val="hybridMultilevel"/>
    <w:tmpl w:val="25E895D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9B4640F"/>
    <w:multiLevelType w:val="hybridMultilevel"/>
    <w:tmpl w:val="7F5C94E2"/>
    <w:lvl w:ilvl="0" w:tplc="6AE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1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16"/>
  </w:num>
  <w:num w:numId="5">
    <w:abstractNumId w:val="24"/>
  </w:num>
  <w:num w:numId="6">
    <w:abstractNumId w:val="25"/>
  </w:num>
  <w:num w:numId="7">
    <w:abstractNumId w:val="48"/>
  </w:num>
  <w:num w:numId="8">
    <w:abstractNumId w:val="12"/>
  </w:num>
  <w:num w:numId="9">
    <w:abstractNumId w:val="35"/>
  </w:num>
  <w:num w:numId="10">
    <w:abstractNumId w:val="38"/>
  </w:num>
  <w:num w:numId="11">
    <w:abstractNumId w:val="23"/>
  </w:num>
  <w:num w:numId="12">
    <w:abstractNumId w:val="40"/>
  </w:num>
  <w:num w:numId="13">
    <w:abstractNumId w:val="19"/>
  </w:num>
  <w:num w:numId="14">
    <w:abstractNumId w:val="22"/>
  </w:num>
  <w:num w:numId="15">
    <w:abstractNumId w:val="28"/>
  </w:num>
  <w:num w:numId="16">
    <w:abstractNumId w:val="51"/>
  </w:num>
  <w:num w:numId="17">
    <w:abstractNumId w:val="17"/>
  </w:num>
  <w:num w:numId="18">
    <w:abstractNumId w:val="42"/>
  </w:num>
  <w:num w:numId="19">
    <w:abstractNumId w:val="36"/>
  </w:num>
  <w:num w:numId="20">
    <w:abstractNumId w:val="31"/>
  </w:num>
  <w:num w:numId="21">
    <w:abstractNumId w:val="0"/>
  </w:num>
  <w:num w:numId="22">
    <w:abstractNumId w:val="1"/>
  </w:num>
  <w:num w:numId="23">
    <w:abstractNumId w:val="46"/>
  </w:num>
  <w:num w:numId="24">
    <w:abstractNumId w:val="49"/>
  </w:num>
  <w:num w:numId="25">
    <w:abstractNumId w:val="32"/>
  </w:num>
  <w:num w:numId="26">
    <w:abstractNumId w:val="41"/>
  </w:num>
  <w:num w:numId="27">
    <w:abstractNumId w:val="14"/>
  </w:num>
  <w:num w:numId="28">
    <w:abstractNumId w:val="20"/>
  </w:num>
  <w:num w:numId="29">
    <w:abstractNumId w:val="47"/>
  </w:num>
  <w:num w:numId="30">
    <w:abstractNumId w:val="27"/>
  </w:num>
  <w:num w:numId="31">
    <w:abstractNumId w:val="43"/>
  </w:num>
  <w:num w:numId="32">
    <w:abstractNumId w:val="18"/>
  </w:num>
  <w:num w:numId="33">
    <w:abstractNumId w:val="33"/>
  </w:num>
  <w:num w:numId="34">
    <w:abstractNumId w:val="39"/>
  </w:num>
  <w:num w:numId="35">
    <w:abstractNumId w:val="13"/>
  </w:num>
  <w:num w:numId="36">
    <w:abstractNumId w:val="45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44"/>
  </w:num>
  <w:num w:numId="43">
    <w:abstractNumId w:val="21"/>
  </w:num>
  <w:num w:numId="44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A00"/>
    <w:rsid w:val="00016C03"/>
    <w:rsid w:val="0001761D"/>
    <w:rsid w:val="00017BAA"/>
    <w:rsid w:val="00020848"/>
    <w:rsid w:val="00021D60"/>
    <w:rsid w:val="0002231D"/>
    <w:rsid w:val="00022AB3"/>
    <w:rsid w:val="000237A8"/>
    <w:rsid w:val="00024AEF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2E5A"/>
    <w:rsid w:val="000431D9"/>
    <w:rsid w:val="000459CD"/>
    <w:rsid w:val="00047B6F"/>
    <w:rsid w:val="0005038C"/>
    <w:rsid w:val="00050D91"/>
    <w:rsid w:val="00050E20"/>
    <w:rsid w:val="00051270"/>
    <w:rsid w:val="00051824"/>
    <w:rsid w:val="00052A23"/>
    <w:rsid w:val="00055BD4"/>
    <w:rsid w:val="000561E5"/>
    <w:rsid w:val="00056B6D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3EBC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E7C"/>
    <w:rsid w:val="000B0F8F"/>
    <w:rsid w:val="000B1D67"/>
    <w:rsid w:val="000B3A6D"/>
    <w:rsid w:val="000B3B1F"/>
    <w:rsid w:val="000B3CE3"/>
    <w:rsid w:val="000B4549"/>
    <w:rsid w:val="000B4D61"/>
    <w:rsid w:val="000B730D"/>
    <w:rsid w:val="000B740F"/>
    <w:rsid w:val="000C02AB"/>
    <w:rsid w:val="000C091C"/>
    <w:rsid w:val="000C0C1F"/>
    <w:rsid w:val="000C0FFF"/>
    <w:rsid w:val="000C3848"/>
    <w:rsid w:val="000C79EC"/>
    <w:rsid w:val="000C7C13"/>
    <w:rsid w:val="000D08AA"/>
    <w:rsid w:val="000D255F"/>
    <w:rsid w:val="000D3B00"/>
    <w:rsid w:val="000D412F"/>
    <w:rsid w:val="000D61BE"/>
    <w:rsid w:val="000D69EE"/>
    <w:rsid w:val="000D6BD4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45C"/>
    <w:rsid w:val="000F4679"/>
    <w:rsid w:val="000F4A1D"/>
    <w:rsid w:val="000F5175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4F3B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16EF0"/>
    <w:rsid w:val="001200F3"/>
    <w:rsid w:val="001219E8"/>
    <w:rsid w:val="00121C5F"/>
    <w:rsid w:val="00121E71"/>
    <w:rsid w:val="0012229C"/>
    <w:rsid w:val="001222D4"/>
    <w:rsid w:val="00122ED8"/>
    <w:rsid w:val="0012316B"/>
    <w:rsid w:val="00124B5E"/>
    <w:rsid w:val="00124E7B"/>
    <w:rsid w:val="001250F1"/>
    <w:rsid w:val="0012538A"/>
    <w:rsid w:val="0012572D"/>
    <w:rsid w:val="0012575C"/>
    <w:rsid w:val="00126193"/>
    <w:rsid w:val="00127286"/>
    <w:rsid w:val="001276B7"/>
    <w:rsid w:val="0013035C"/>
    <w:rsid w:val="00130511"/>
    <w:rsid w:val="001305DD"/>
    <w:rsid w:val="00131001"/>
    <w:rsid w:val="00131B9E"/>
    <w:rsid w:val="0013353D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3F16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6F3A"/>
    <w:rsid w:val="00187450"/>
    <w:rsid w:val="001919E3"/>
    <w:rsid w:val="00192055"/>
    <w:rsid w:val="001944F1"/>
    <w:rsid w:val="00197B11"/>
    <w:rsid w:val="00197CC3"/>
    <w:rsid w:val="00197CD2"/>
    <w:rsid w:val="001A1C04"/>
    <w:rsid w:val="001A1E58"/>
    <w:rsid w:val="001A2CDD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2676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768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462"/>
    <w:rsid w:val="001D5B7C"/>
    <w:rsid w:val="001D6DB4"/>
    <w:rsid w:val="001D6F8E"/>
    <w:rsid w:val="001D7183"/>
    <w:rsid w:val="001D7A3D"/>
    <w:rsid w:val="001E0E4B"/>
    <w:rsid w:val="001E1F33"/>
    <w:rsid w:val="001E2381"/>
    <w:rsid w:val="001E43F2"/>
    <w:rsid w:val="001E4B67"/>
    <w:rsid w:val="001E4FEA"/>
    <w:rsid w:val="001E5068"/>
    <w:rsid w:val="001F02EA"/>
    <w:rsid w:val="001F0D38"/>
    <w:rsid w:val="001F0F19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6356"/>
    <w:rsid w:val="001F760C"/>
    <w:rsid w:val="001F7FEF"/>
    <w:rsid w:val="00200E82"/>
    <w:rsid w:val="002019E2"/>
    <w:rsid w:val="00201B3B"/>
    <w:rsid w:val="002025EF"/>
    <w:rsid w:val="0020377F"/>
    <w:rsid w:val="0020406D"/>
    <w:rsid w:val="0020488E"/>
    <w:rsid w:val="00204F07"/>
    <w:rsid w:val="00205967"/>
    <w:rsid w:val="00206889"/>
    <w:rsid w:val="002072DF"/>
    <w:rsid w:val="0020785F"/>
    <w:rsid w:val="002079BE"/>
    <w:rsid w:val="00210202"/>
    <w:rsid w:val="00211718"/>
    <w:rsid w:val="00212870"/>
    <w:rsid w:val="00213A9B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26810"/>
    <w:rsid w:val="00230574"/>
    <w:rsid w:val="002310B5"/>
    <w:rsid w:val="00231693"/>
    <w:rsid w:val="00231709"/>
    <w:rsid w:val="002321B2"/>
    <w:rsid w:val="00234518"/>
    <w:rsid w:val="0023473F"/>
    <w:rsid w:val="00234BD2"/>
    <w:rsid w:val="002357F7"/>
    <w:rsid w:val="00236B8B"/>
    <w:rsid w:val="002376D0"/>
    <w:rsid w:val="00241B1E"/>
    <w:rsid w:val="0024290E"/>
    <w:rsid w:val="00243D30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6F16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3BE7"/>
    <w:rsid w:val="00264931"/>
    <w:rsid w:val="00265483"/>
    <w:rsid w:val="002673F7"/>
    <w:rsid w:val="00267583"/>
    <w:rsid w:val="00267649"/>
    <w:rsid w:val="0026789C"/>
    <w:rsid w:val="00267E76"/>
    <w:rsid w:val="0027063E"/>
    <w:rsid w:val="00271EA4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25CC"/>
    <w:rsid w:val="00293073"/>
    <w:rsid w:val="00293AFB"/>
    <w:rsid w:val="00293F4E"/>
    <w:rsid w:val="00294076"/>
    <w:rsid w:val="002969FE"/>
    <w:rsid w:val="002975DA"/>
    <w:rsid w:val="00297A4F"/>
    <w:rsid w:val="002A0CD0"/>
    <w:rsid w:val="002A2A69"/>
    <w:rsid w:val="002A471E"/>
    <w:rsid w:val="002A4A73"/>
    <w:rsid w:val="002A56DD"/>
    <w:rsid w:val="002A594C"/>
    <w:rsid w:val="002A5C6E"/>
    <w:rsid w:val="002A5E69"/>
    <w:rsid w:val="002A5F47"/>
    <w:rsid w:val="002A71C9"/>
    <w:rsid w:val="002A7963"/>
    <w:rsid w:val="002B06F2"/>
    <w:rsid w:val="002B0783"/>
    <w:rsid w:val="002B2580"/>
    <w:rsid w:val="002B3BE5"/>
    <w:rsid w:val="002B48AB"/>
    <w:rsid w:val="002B5151"/>
    <w:rsid w:val="002B5399"/>
    <w:rsid w:val="002B560C"/>
    <w:rsid w:val="002B5AFE"/>
    <w:rsid w:val="002B682D"/>
    <w:rsid w:val="002B7C9E"/>
    <w:rsid w:val="002B7FD7"/>
    <w:rsid w:val="002C0C49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3970"/>
    <w:rsid w:val="002D3BB1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4330"/>
    <w:rsid w:val="002E50CA"/>
    <w:rsid w:val="002E53F3"/>
    <w:rsid w:val="002E60C6"/>
    <w:rsid w:val="002E6935"/>
    <w:rsid w:val="002E6A9F"/>
    <w:rsid w:val="002E6EC0"/>
    <w:rsid w:val="002E7344"/>
    <w:rsid w:val="002E79F7"/>
    <w:rsid w:val="002F026B"/>
    <w:rsid w:val="002F032D"/>
    <w:rsid w:val="002F29D1"/>
    <w:rsid w:val="002F3319"/>
    <w:rsid w:val="002F3518"/>
    <w:rsid w:val="002F43D9"/>
    <w:rsid w:val="002F4A5A"/>
    <w:rsid w:val="002F547B"/>
    <w:rsid w:val="002F5AC2"/>
    <w:rsid w:val="002F79D0"/>
    <w:rsid w:val="00300C50"/>
    <w:rsid w:val="00300F25"/>
    <w:rsid w:val="0030111B"/>
    <w:rsid w:val="00302148"/>
    <w:rsid w:val="00302FEE"/>
    <w:rsid w:val="00303667"/>
    <w:rsid w:val="00304C0A"/>
    <w:rsid w:val="00305033"/>
    <w:rsid w:val="003056F7"/>
    <w:rsid w:val="00305BD1"/>
    <w:rsid w:val="00306481"/>
    <w:rsid w:val="00306C8C"/>
    <w:rsid w:val="00306CC9"/>
    <w:rsid w:val="003101C8"/>
    <w:rsid w:val="00310630"/>
    <w:rsid w:val="00312EDD"/>
    <w:rsid w:val="00312F18"/>
    <w:rsid w:val="00314D27"/>
    <w:rsid w:val="003175A8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A00"/>
    <w:rsid w:val="00327CBD"/>
    <w:rsid w:val="00331DFA"/>
    <w:rsid w:val="00332D5B"/>
    <w:rsid w:val="00333901"/>
    <w:rsid w:val="00333BDC"/>
    <w:rsid w:val="00334681"/>
    <w:rsid w:val="003350F0"/>
    <w:rsid w:val="003359E8"/>
    <w:rsid w:val="00335CCF"/>
    <w:rsid w:val="00337047"/>
    <w:rsid w:val="00337EDF"/>
    <w:rsid w:val="003408FF"/>
    <w:rsid w:val="00342845"/>
    <w:rsid w:val="00343C0F"/>
    <w:rsid w:val="0034560A"/>
    <w:rsid w:val="0034597D"/>
    <w:rsid w:val="00345C47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1"/>
    <w:rsid w:val="00353689"/>
    <w:rsid w:val="00353777"/>
    <w:rsid w:val="00353E46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5F9"/>
    <w:rsid w:val="00380679"/>
    <w:rsid w:val="00380D83"/>
    <w:rsid w:val="00380F5A"/>
    <w:rsid w:val="00381769"/>
    <w:rsid w:val="00381C50"/>
    <w:rsid w:val="00382BB0"/>
    <w:rsid w:val="0038365A"/>
    <w:rsid w:val="00385431"/>
    <w:rsid w:val="003856C5"/>
    <w:rsid w:val="00385AAA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87AE9"/>
    <w:rsid w:val="00391AAC"/>
    <w:rsid w:val="00392CCC"/>
    <w:rsid w:val="00393169"/>
    <w:rsid w:val="003935C3"/>
    <w:rsid w:val="003945BC"/>
    <w:rsid w:val="00394992"/>
    <w:rsid w:val="00394BBC"/>
    <w:rsid w:val="00395773"/>
    <w:rsid w:val="00396EC8"/>
    <w:rsid w:val="00396F0F"/>
    <w:rsid w:val="003973B6"/>
    <w:rsid w:val="003976B8"/>
    <w:rsid w:val="003A052C"/>
    <w:rsid w:val="003A3019"/>
    <w:rsid w:val="003A3820"/>
    <w:rsid w:val="003A5346"/>
    <w:rsid w:val="003A66CF"/>
    <w:rsid w:val="003A6F7E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5C93"/>
    <w:rsid w:val="003B6344"/>
    <w:rsid w:val="003B68D4"/>
    <w:rsid w:val="003B69CD"/>
    <w:rsid w:val="003B74A0"/>
    <w:rsid w:val="003B76E8"/>
    <w:rsid w:val="003C1160"/>
    <w:rsid w:val="003C1E8C"/>
    <w:rsid w:val="003C2199"/>
    <w:rsid w:val="003C2B1D"/>
    <w:rsid w:val="003C3B5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4F8F"/>
    <w:rsid w:val="003E5AED"/>
    <w:rsid w:val="003E782B"/>
    <w:rsid w:val="003F13F5"/>
    <w:rsid w:val="003F1AC9"/>
    <w:rsid w:val="003F28D0"/>
    <w:rsid w:val="003F29D3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805"/>
    <w:rsid w:val="00422D76"/>
    <w:rsid w:val="0042376A"/>
    <w:rsid w:val="0042394B"/>
    <w:rsid w:val="00423BE6"/>
    <w:rsid w:val="00423DB9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2FE"/>
    <w:rsid w:val="004425B3"/>
    <w:rsid w:val="004431CC"/>
    <w:rsid w:val="00443264"/>
    <w:rsid w:val="00443627"/>
    <w:rsid w:val="004436E8"/>
    <w:rsid w:val="0044560F"/>
    <w:rsid w:val="0044607F"/>
    <w:rsid w:val="004466AB"/>
    <w:rsid w:val="00446D6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0D27"/>
    <w:rsid w:val="00472251"/>
    <w:rsid w:val="00472296"/>
    <w:rsid w:val="0047237F"/>
    <w:rsid w:val="0047368F"/>
    <w:rsid w:val="00473813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477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765"/>
    <w:rsid w:val="004A2D52"/>
    <w:rsid w:val="004A3353"/>
    <w:rsid w:val="004A39C7"/>
    <w:rsid w:val="004A3CBA"/>
    <w:rsid w:val="004A4981"/>
    <w:rsid w:val="004A5A99"/>
    <w:rsid w:val="004A5F8E"/>
    <w:rsid w:val="004A5FD8"/>
    <w:rsid w:val="004A7055"/>
    <w:rsid w:val="004A761F"/>
    <w:rsid w:val="004B080C"/>
    <w:rsid w:val="004B0A79"/>
    <w:rsid w:val="004B0BC6"/>
    <w:rsid w:val="004B2EAF"/>
    <w:rsid w:val="004B40EB"/>
    <w:rsid w:val="004B475D"/>
    <w:rsid w:val="004B4A32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B7C"/>
    <w:rsid w:val="004C6CAC"/>
    <w:rsid w:val="004C6FA9"/>
    <w:rsid w:val="004C7ABE"/>
    <w:rsid w:val="004D008C"/>
    <w:rsid w:val="004D00E5"/>
    <w:rsid w:val="004D0C0A"/>
    <w:rsid w:val="004D0DA1"/>
    <w:rsid w:val="004D1D97"/>
    <w:rsid w:val="004D20DD"/>
    <w:rsid w:val="004D265B"/>
    <w:rsid w:val="004D2692"/>
    <w:rsid w:val="004D2881"/>
    <w:rsid w:val="004D319D"/>
    <w:rsid w:val="004D3C05"/>
    <w:rsid w:val="004D4416"/>
    <w:rsid w:val="004D55C6"/>
    <w:rsid w:val="004D6F34"/>
    <w:rsid w:val="004D75E6"/>
    <w:rsid w:val="004D7696"/>
    <w:rsid w:val="004D7ECF"/>
    <w:rsid w:val="004E1DE0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303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07D"/>
    <w:rsid w:val="005152B9"/>
    <w:rsid w:val="00515427"/>
    <w:rsid w:val="0051710C"/>
    <w:rsid w:val="00517C50"/>
    <w:rsid w:val="00517EA5"/>
    <w:rsid w:val="00520E79"/>
    <w:rsid w:val="00521667"/>
    <w:rsid w:val="00523468"/>
    <w:rsid w:val="005241ED"/>
    <w:rsid w:val="00525434"/>
    <w:rsid w:val="00525720"/>
    <w:rsid w:val="00525DB1"/>
    <w:rsid w:val="00526601"/>
    <w:rsid w:val="005266CC"/>
    <w:rsid w:val="005267FE"/>
    <w:rsid w:val="00526987"/>
    <w:rsid w:val="00526B87"/>
    <w:rsid w:val="005278DB"/>
    <w:rsid w:val="00530426"/>
    <w:rsid w:val="005317C6"/>
    <w:rsid w:val="00531B41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D1E"/>
    <w:rsid w:val="00546EFD"/>
    <w:rsid w:val="005470B9"/>
    <w:rsid w:val="005479BD"/>
    <w:rsid w:val="005503EB"/>
    <w:rsid w:val="00551142"/>
    <w:rsid w:val="005513CF"/>
    <w:rsid w:val="00552367"/>
    <w:rsid w:val="0055290C"/>
    <w:rsid w:val="00552C15"/>
    <w:rsid w:val="00554362"/>
    <w:rsid w:val="00555B3D"/>
    <w:rsid w:val="00555E8F"/>
    <w:rsid w:val="00556BF3"/>
    <w:rsid w:val="00557589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0713"/>
    <w:rsid w:val="00581C83"/>
    <w:rsid w:val="00581D2D"/>
    <w:rsid w:val="00582520"/>
    <w:rsid w:val="005834DF"/>
    <w:rsid w:val="00583B5A"/>
    <w:rsid w:val="0058401F"/>
    <w:rsid w:val="005847B9"/>
    <w:rsid w:val="00584B7F"/>
    <w:rsid w:val="00584CF9"/>
    <w:rsid w:val="00584FD9"/>
    <w:rsid w:val="005854B2"/>
    <w:rsid w:val="00587623"/>
    <w:rsid w:val="00592416"/>
    <w:rsid w:val="005927F0"/>
    <w:rsid w:val="005931E0"/>
    <w:rsid w:val="00594871"/>
    <w:rsid w:val="00594BF5"/>
    <w:rsid w:val="005954D6"/>
    <w:rsid w:val="00596440"/>
    <w:rsid w:val="005966B0"/>
    <w:rsid w:val="005972F1"/>
    <w:rsid w:val="005977E8"/>
    <w:rsid w:val="005979FD"/>
    <w:rsid w:val="00597B13"/>
    <w:rsid w:val="005A007D"/>
    <w:rsid w:val="005A0081"/>
    <w:rsid w:val="005A0BF2"/>
    <w:rsid w:val="005A1FB5"/>
    <w:rsid w:val="005A2030"/>
    <w:rsid w:val="005A2B7D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6342"/>
    <w:rsid w:val="005B7126"/>
    <w:rsid w:val="005B7D7F"/>
    <w:rsid w:val="005C0E92"/>
    <w:rsid w:val="005C143C"/>
    <w:rsid w:val="005C17EF"/>
    <w:rsid w:val="005C2BB2"/>
    <w:rsid w:val="005C4561"/>
    <w:rsid w:val="005C4A12"/>
    <w:rsid w:val="005C4FD0"/>
    <w:rsid w:val="005C52BA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69D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5E89"/>
    <w:rsid w:val="005E6244"/>
    <w:rsid w:val="005E6692"/>
    <w:rsid w:val="005E6A20"/>
    <w:rsid w:val="005E6BFE"/>
    <w:rsid w:val="005E6CF3"/>
    <w:rsid w:val="005F0462"/>
    <w:rsid w:val="005F16F1"/>
    <w:rsid w:val="005F253A"/>
    <w:rsid w:val="005F2EAA"/>
    <w:rsid w:val="005F365E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181"/>
    <w:rsid w:val="0060502A"/>
    <w:rsid w:val="00605443"/>
    <w:rsid w:val="00605F99"/>
    <w:rsid w:val="00605FA3"/>
    <w:rsid w:val="006060D0"/>
    <w:rsid w:val="00606191"/>
    <w:rsid w:val="0060620F"/>
    <w:rsid w:val="006065F8"/>
    <w:rsid w:val="006104AC"/>
    <w:rsid w:val="00610EE2"/>
    <w:rsid w:val="00611C75"/>
    <w:rsid w:val="006120FE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58D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5E1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0D01"/>
    <w:rsid w:val="00670E9C"/>
    <w:rsid w:val="0067187D"/>
    <w:rsid w:val="0067222F"/>
    <w:rsid w:val="00675353"/>
    <w:rsid w:val="00675BF0"/>
    <w:rsid w:val="00676E63"/>
    <w:rsid w:val="00677199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25DD"/>
    <w:rsid w:val="006A3635"/>
    <w:rsid w:val="006A3742"/>
    <w:rsid w:val="006A4CEC"/>
    <w:rsid w:val="006A5AD6"/>
    <w:rsid w:val="006A6382"/>
    <w:rsid w:val="006A6429"/>
    <w:rsid w:val="006A7179"/>
    <w:rsid w:val="006A7C70"/>
    <w:rsid w:val="006B05EC"/>
    <w:rsid w:val="006B06C7"/>
    <w:rsid w:val="006B159E"/>
    <w:rsid w:val="006B23A2"/>
    <w:rsid w:val="006B45E1"/>
    <w:rsid w:val="006B4B30"/>
    <w:rsid w:val="006B52E2"/>
    <w:rsid w:val="006B5703"/>
    <w:rsid w:val="006B5965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1881"/>
    <w:rsid w:val="006F27BA"/>
    <w:rsid w:val="006F392E"/>
    <w:rsid w:val="006F4B9E"/>
    <w:rsid w:val="006F5458"/>
    <w:rsid w:val="006F6142"/>
    <w:rsid w:val="006F636F"/>
    <w:rsid w:val="006F6566"/>
    <w:rsid w:val="00700A26"/>
    <w:rsid w:val="00700D2B"/>
    <w:rsid w:val="0070143F"/>
    <w:rsid w:val="007017F7"/>
    <w:rsid w:val="00701806"/>
    <w:rsid w:val="00703404"/>
    <w:rsid w:val="007064E7"/>
    <w:rsid w:val="00707BF3"/>
    <w:rsid w:val="0071004F"/>
    <w:rsid w:val="00710421"/>
    <w:rsid w:val="00710960"/>
    <w:rsid w:val="0071139F"/>
    <w:rsid w:val="00711C53"/>
    <w:rsid w:val="007135AB"/>
    <w:rsid w:val="007137DC"/>
    <w:rsid w:val="00714312"/>
    <w:rsid w:val="00714882"/>
    <w:rsid w:val="007156B8"/>
    <w:rsid w:val="00715A3A"/>
    <w:rsid w:val="00715DD5"/>
    <w:rsid w:val="00715E12"/>
    <w:rsid w:val="00716005"/>
    <w:rsid w:val="00716165"/>
    <w:rsid w:val="00716331"/>
    <w:rsid w:val="0072136C"/>
    <w:rsid w:val="00721542"/>
    <w:rsid w:val="00722B9B"/>
    <w:rsid w:val="007235C5"/>
    <w:rsid w:val="00723A7C"/>
    <w:rsid w:val="00724BA4"/>
    <w:rsid w:val="00724D0D"/>
    <w:rsid w:val="00725505"/>
    <w:rsid w:val="00725C98"/>
    <w:rsid w:val="00726691"/>
    <w:rsid w:val="00726751"/>
    <w:rsid w:val="00727CF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195"/>
    <w:rsid w:val="00782D6A"/>
    <w:rsid w:val="00783165"/>
    <w:rsid w:val="007833D8"/>
    <w:rsid w:val="00783C27"/>
    <w:rsid w:val="00783E73"/>
    <w:rsid w:val="007846C1"/>
    <w:rsid w:val="0078524A"/>
    <w:rsid w:val="007853C6"/>
    <w:rsid w:val="007859BB"/>
    <w:rsid w:val="00785B8B"/>
    <w:rsid w:val="00786958"/>
    <w:rsid w:val="00786976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370"/>
    <w:rsid w:val="007A27CF"/>
    <w:rsid w:val="007A2BA4"/>
    <w:rsid w:val="007A3082"/>
    <w:rsid w:val="007A443A"/>
    <w:rsid w:val="007A47B0"/>
    <w:rsid w:val="007A4AE2"/>
    <w:rsid w:val="007A59FF"/>
    <w:rsid w:val="007A752D"/>
    <w:rsid w:val="007B0BAE"/>
    <w:rsid w:val="007B2C75"/>
    <w:rsid w:val="007B5D0E"/>
    <w:rsid w:val="007B6215"/>
    <w:rsid w:val="007B6C43"/>
    <w:rsid w:val="007B732A"/>
    <w:rsid w:val="007B737B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963"/>
    <w:rsid w:val="007E1E5E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5AE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064"/>
    <w:rsid w:val="00817BF4"/>
    <w:rsid w:val="00820E6C"/>
    <w:rsid w:val="008222B5"/>
    <w:rsid w:val="00822389"/>
    <w:rsid w:val="008228E2"/>
    <w:rsid w:val="00823894"/>
    <w:rsid w:val="00825AC5"/>
    <w:rsid w:val="00825AF9"/>
    <w:rsid w:val="00825C04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B85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6C7C"/>
    <w:rsid w:val="0085726C"/>
    <w:rsid w:val="008575BF"/>
    <w:rsid w:val="00860031"/>
    <w:rsid w:val="00862138"/>
    <w:rsid w:val="008626D2"/>
    <w:rsid w:val="00862711"/>
    <w:rsid w:val="00863A61"/>
    <w:rsid w:val="00864AC4"/>
    <w:rsid w:val="0086517E"/>
    <w:rsid w:val="0086522C"/>
    <w:rsid w:val="00866C53"/>
    <w:rsid w:val="00866DFD"/>
    <w:rsid w:val="008671A1"/>
    <w:rsid w:val="008701DD"/>
    <w:rsid w:val="008707AC"/>
    <w:rsid w:val="008708B0"/>
    <w:rsid w:val="008708E4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35F4"/>
    <w:rsid w:val="00884417"/>
    <w:rsid w:val="008852BD"/>
    <w:rsid w:val="00885592"/>
    <w:rsid w:val="00886125"/>
    <w:rsid w:val="00886F52"/>
    <w:rsid w:val="00887450"/>
    <w:rsid w:val="008878A0"/>
    <w:rsid w:val="00887CEB"/>
    <w:rsid w:val="008903A7"/>
    <w:rsid w:val="00890738"/>
    <w:rsid w:val="008918AB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A681A"/>
    <w:rsid w:val="008B124A"/>
    <w:rsid w:val="008B20CC"/>
    <w:rsid w:val="008B35DA"/>
    <w:rsid w:val="008B3D43"/>
    <w:rsid w:val="008B3D7D"/>
    <w:rsid w:val="008B6754"/>
    <w:rsid w:val="008C1C00"/>
    <w:rsid w:val="008C374B"/>
    <w:rsid w:val="008C4F73"/>
    <w:rsid w:val="008C57CE"/>
    <w:rsid w:val="008C5E56"/>
    <w:rsid w:val="008C6F69"/>
    <w:rsid w:val="008C72B8"/>
    <w:rsid w:val="008D0262"/>
    <w:rsid w:val="008D072B"/>
    <w:rsid w:val="008D1105"/>
    <w:rsid w:val="008D3D07"/>
    <w:rsid w:val="008D3F93"/>
    <w:rsid w:val="008D594A"/>
    <w:rsid w:val="008D676A"/>
    <w:rsid w:val="008D68E3"/>
    <w:rsid w:val="008D6AD6"/>
    <w:rsid w:val="008D7600"/>
    <w:rsid w:val="008D765B"/>
    <w:rsid w:val="008E0C4E"/>
    <w:rsid w:val="008E1AD9"/>
    <w:rsid w:val="008E1B67"/>
    <w:rsid w:val="008E396C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8F79CF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430C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D2D"/>
    <w:rsid w:val="00936FE2"/>
    <w:rsid w:val="00937192"/>
    <w:rsid w:val="00937208"/>
    <w:rsid w:val="00937289"/>
    <w:rsid w:val="009373C4"/>
    <w:rsid w:val="0093756F"/>
    <w:rsid w:val="009407F7"/>
    <w:rsid w:val="00940A3C"/>
    <w:rsid w:val="00940B04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0BA"/>
    <w:rsid w:val="009622EA"/>
    <w:rsid w:val="00962549"/>
    <w:rsid w:val="00962611"/>
    <w:rsid w:val="00962642"/>
    <w:rsid w:val="00964498"/>
    <w:rsid w:val="00964720"/>
    <w:rsid w:val="00966222"/>
    <w:rsid w:val="00966678"/>
    <w:rsid w:val="00966E03"/>
    <w:rsid w:val="00967E49"/>
    <w:rsid w:val="0097015D"/>
    <w:rsid w:val="00970164"/>
    <w:rsid w:val="009746A7"/>
    <w:rsid w:val="00974B03"/>
    <w:rsid w:val="00976D3A"/>
    <w:rsid w:val="00977B65"/>
    <w:rsid w:val="00980773"/>
    <w:rsid w:val="00980B4E"/>
    <w:rsid w:val="00980DBC"/>
    <w:rsid w:val="00983FD8"/>
    <w:rsid w:val="009848C3"/>
    <w:rsid w:val="009900EA"/>
    <w:rsid w:val="00991447"/>
    <w:rsid w:val="009914E1"/>
    <w:rsid w:val="009923D0"/>
    <w:rsid w:val="00992944"/>
    <w:rsid w:val="00993BBF"/>
    <w:rsid w:val="00994887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4DFA"/>
    <w:rsid w:val="009B5045"/>
    <w:rsid w:val="009B6220"/>
    <w:rsid w:val="009B7051"/>
    <w:rsid w:val="009B7C00"/>
    <w:rsid w:val="009C06FD"/>
    <w:rsid w:val="009C2D29"/>
    <w:rsid w:val="009C31AB"/>
    <w:rsid w:val="009C3BCA"/>
    <w:rsid w:val="009C6221"/>
    <w:rsid w:val="009C6964"/>
    <w:rsid w:val="009C705C"/>
    <w:rsid w:val="009D0129"/>
    <w:rsid w:val="009D0790"/>
    <w:rsid w:val="009D08ED"/>
    <w:rsid w:val="009D0947"/>
    <w:rsid w:val="009D1103"/>
    <w:rsid w:val="009D13B6"/>
    <w:rsid w:val="009D18F2"/>
    <w:rsid w:val="009D2051"/>
    <w:rsid w:val="009D43CF"/>
    <w:rsid w:val="009D5A70"/>
    <w:rsid w:val="009D5FE9"/>
    <w:rsid w:val="009D640A"/>
    <w:rsid w:val="009D7029"/>
    <w:rsid w:val="009D73FE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606"/>
    <w:rsid w:val="009F3821"/>
    <w:rsid w:val="009F3A0F"/>
    <w:rsid w:val="009F3FE7"/>
    <w:rsid w:val="009F4D91"/>
    <w:rsid w:val="009F4FC4"/>
    <w:rsid w:val="009F5D64"/>
    <w:rsid w:val="009F5EAD"/>
    <w:rsid w:val="009F70AA"/>
    <w:rsid w:val="00A007B4"/>
    <w:rsid w:val="00A01541"/>
    <w:rsid w:val="00A02FBC"/>
    <w:rsid w:val="00A03219"/>
    <w:rsid w:val="00A03659"/>
    <w:rsid w:val="00A0387E"/>
    <w:rsid w:val="00A043D5"/>
    <w:rsid w:val="00A051DE"/>
    <w:rsid w:val="00A13124"/>
    <w:rsid w:val="00A1354F"/>
    <w:rsid w:val="00A14B23"/>
    <w:rsid w:val="00A16035"/>
    <w:rsid w:val="00A16AAA"/>
    <w:rsid w:val="00A17F06"/>
    <w:rsid w:val="00A205D5"/>
    <w:rsid w:val="00A20BDA"/>
    <w:rsid w:val="00A21071"/>
    <w:rsid w:val="00A2194B"/>
    <w:rsid w:val="00A22A40"/>
    <w:rsid w:val="00A2338C"/>
    <w:rsid w:val="00A233E6"/>
    <w:rsid w:val="00A25DBF"/>
    <w:rsid w:val="00A26C32"/>
    <w:rsid w:val="00A272AB"/>
    <w:rsid w:val="00A2766D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5ED6"/>
    <w:rsid w:val="00A462FC"/>
    <w:rsid w:val="00A467E1"/>
    <w:rsid w:val="00A4763F"/>
    <w:rsid w:val="00A478E2"/>
    <w:rsid w:val="00A47B1B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6ACD"/>
    <w:rsid w:val="00A679DB"/>
    <w:rsid w:val="00A702D0"/>
    <w:rsid w:val="00A70FF8"/>
    <w:rsid w:val="00A71DD7"/>
    <w:rsid w:val="00A72514"/>
    <w:rsid w:val="00A72B02"/>
    <w:rsid w:val="00A73DEE"/>
    <w:rsid w:val="00A74D0C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2FC1"/>
    <w:rsid w:val="00A944DF"/>
    <w:rsid w:val="00A95429"/>
    <w:rsid w:val="00A97409"/>
    <w:rsid w:val="00AA02FB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D77"/>
    <w:rsid w:val="00AB5E33"/>
    <w:rsid w:val="00AB6E1E"/>
    <w:rsid w:val="00AB6EB7"/>
    <w:rsid w:val="00AC2853"/>
    <w:rsid w:val="00AC44F1"/>
    <w:rsid w:val="00AC50A0"/>
    <w:rsid w:val="00AC586E"/>
    <w:rsid w:val="00AC685F"/>
    <w:rsid w:val="00AC6BCB"/>
    <w:rsid w:val="00AC7461"/>
    <w:rsid w:val="00AC7B99"/>
    <w:rsid w:val="00AD2D01"/>
    <w:rsid w:val="00AD5D5A"/>
    <w:rsid w:val="00AD6C14"/>
    <w:rsid w:val="00AD6E94"/>
    <w:rsid w:val="00AE0DD4"/>
    <w:rsid w:val="00AE1310"/>
    <w:rsid w:val="00AE2C88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673"/>
    <w:rsid w:val="00AF6847"/>
    <w:rsid w:val="00AF773E"/>
    <w:rsid w:val="00AF796C"/>
    <w:rsid w:val="00B000B4"/>
    <w:rsid w:val="00B0159E"/>
    <w:rsid w:val="00B020F3"/>
    <w:rsid w:val="00B021AD"/>
    <w:rsid w:val="00B02D1E"/>
    <w:rsid w:val="00B02EB5"/>
    <w:rsid w:val="00B03943"/>
    <w:rsid w:val="00B03CCC"/>
    <w:rsid w:val="00B0427B"/>
    <w:rsid w:val="00B04577"/>
    <w:rsid w:val="00B053E6"/>
    <w:rsid w:val="00B07B02"/>
    <w:rsid w:val="00B10299"/>
    <w:rsid w:val="00B10EEE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0FE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A53"/>
    <w:rsid w:val="00B30EED"/>
    <w:rsid w:val="00B3298F"/>
    <w:rsid w:val="00B354D6"/>
    <w:rsid w:val="00B360A7"/>
    <w:rsid w:val="00B36191"/>
    <w:rsid w:val="00B375D2"/>
    <w:rsid w:val="00B40196"/>
    <w:rsid w:val="00B405D8"/>
    <w:rsid w:val="00B40EA9"/>
    <w:rsid w:val="00B413A8"/>
    <w:rsid w:val="00B4155A"/>
    <w:rsid w:val="00B41F2B"/>
    <w:rsid w:val="00B429E3"/>
    <w:rsid w:val="00B4449E"/>
    <w:rsid w:val="00B448DC"/>
    <w:rsid w:val="00B4512C"/>
    <w:rsid w:val="00B45869"/>
    <w:rsid w:val="00B45DFA"/>
    <w:rsid w:val="00B468AB"/>
    <w:rsid w:val="00B476C2"/>
    <w:rsid w:val="00B47D4E"/>
    <w:rsid w:val="00B5004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AC3"/>
    <w:rsid w:val="00B61B1E"/>
    <w:rsid w:val="00B632A3"/>
    <w:rsid w:val="00B635C1"/>
    <w:rsid w:val="00B63FAA"/>
    <w:rsid w:val="00B64A66"/>
    <w:rsid w:val="00B64E85"/>
    <w:rsid w:val="00B65B8E"/>
    <w:rsid w:val="00B66894"/>
    <w:rsid w:val="00B67925"/>
    <w:rsid w:val="00B67A3D"/>
    <w:rsid w:val="00B71050"/>
    <w:rsid w:val="00B71080"/>
    <w:rsid w:val="00B71622"/>
    <w:rsid w:val="00B71750"/>
    <w:rsid w:val="00B73537"/>
    <w:rsid w:val="00B735D0"/>
    <w:rsid w:val="00B73F5B"/>
    <w:rsid w:val="00B74BB5"/>
    <w:rsid w:val="00B758D5"/>
    <w:rsid w:val="00B763EA"/>
    <w:rsid w:val="00B76956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3DC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6C9D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2DE8"/>
    <w:rsid w:val="00BB3428"/>
    <w:rsid w:val="00BB35F4"/>
    <w:rsid w:val="00BB4BFF"/>
    <w:rsid w:val="00BB555F"/>
    <w:rsid w:val="00BB66ED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A5A"/>
    <w:rsid w:val="00BD2DC3"/>
    <w:rsid w:val="00BD42BE"/>
    <w:rsid w:val="00BD47CD"/>
    <w:rsid w:val="00BD4E85"/>
    <w:rsid w:val="00BD6641"/>
    <w:rsid w:val="00BD67C2"/>
    <w:rsid w:val="00BD740B"/>
    <w:rsid w:val="00BD76BB"/>
    <w:rsid w:val="00BE04B5"/>
    <w:rsid w:val="00BE0B2E"/>
    <w:rsid w:val="00BE0DC1"/>
    <w:rsid w:val="00BE1992"/>
    <w:rsid w:val="00BE294B"/>
    <w:rsid w:val="00BE2ED5"/>
    <w:rsid w:val="00BE3512"/>
    <w:rsid w:val="00BE5A83"/>
    <w:rsid w:val="00BE6213"/>
    <w:rsid w:val="00BE6224"/>
    <w:rsid w:val="00BF0DBE"/>
    <w:rsid w:val="00BF167F"/>
    <w:rsid w:val="00BF1F3A"/>
    <w:rsid w:val="00BF2193"/>
    <w:rsid w:val="00BF2451"/>
    <w:rsid w:val="00BF2D65"/>
    <w:rsid w:val="00BF3CF5"/>
    <w:rsid w:val="00BF5160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A9A"/>
    <w:rsid w:val="00C02D76"/>
    <w:rsid w:val="00C03917"/>
    <w:rsid w:val="00C03E99"/>
    <w:rsid w:val="00C040CE"/>
    <w:rsid w:val="00C044B3"/>
    <w:rsid w:val="00C0482F"/>
    <w:rsid w:val="00C0534B"/>
    <w:rsid w:val="00C05AE7"/>
    <w:rsid w:val="00C069F4"/>
    <w:rsid w:val="00C06F03"/>
    <w:rsid w:val="00C07514"/>
    <w:rsid w:val="00C1092C"/>
    <w:rsid w:val="00C126C1"/>
    <w:rsid w:val="00C13159"/>
    <w:rsid w:val="00C1392D"/>
    <w:rsid w:val="00C14EB8"/>
    <w:rsid w:val="00C1599A"/>
    <w:rsid w:val="00C161CC"/>
    <w:rsid w:val="00C1671D"/>
    <w:rsid w:val="00C16EDF"/>
    <w:rsid w:val="00C16F33"/>
    <w:rsid w:val="00C16F70"/>
    <w:rsid w:val="00C1766E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1168"/>
    <w:rsid w:val="00C434AD"/>
    <w:rsid w:val="00C43AF7"/>
    <w:rsid w:val="00C45CA7"/>
    <w:rsid w:val="00C45CF4"/>
    <w:rsid w:val="00C45D55"/>
    <w:rsid w:val="00C4661A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64BC7"/>
    <w:rsid w:val="00C705CC"/>
    <w:rsid w:val="00C71AF0"/>
    <w:rsid w:val="00C731C9"/>
    <w:rsid w:val="00C7408D"/>
    <w:rsid w:val="00C74277"/>
    <w:rsid w:val="00C7487E"/>
    <w:rsid w:val="00C75240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4A1B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3E0B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DF3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2F8C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33B"/>
    <w:rsid w:val="00D02B92"/>
    <w:rsid w:val="00D039B8"/>
    <w:rsid w:val="00D053F1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2F7A"/>
    <w:rsid w:val="00D13B9F"/>
    <w:rsid w:val="00D1458B"/>
    <w:rsid w:val="00D14803"/>
    <w:rsid w:val="00D1684F"/>
    <w:rsid w:val="00D169A9"/>
    <w:rsid w:val="00D16B39"/>
    <w:rsid w:val="00D16E59"/>
    <w:rsid w:val="00D17D81"/>
    <w:rsid w:val="00D17F83"/>
    <w:rsid w:val="00D20E4D"/>
    <w:rsid w:val="00D20F8A"/>
    <w:rsid w:val="00D2167E"/>
    <w:rsid w:val="00D218D7"/>
    <w:rsid w:val="00D2306D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2235"/>
    <w:rsid w:val="00D6357D"/>
    <w:rsid w:val="00D64159"/>
    <w:rsid w:val="00D64690"/>
    <w:rsid w:val="00D66828"/>
    <w:rsid w:val="00D66A57"/>
    <w:rsid w:val="00D66FAF"/>
    <w:rsid w:val="00D66FF1"/>
    <w:rsid w:val="00D67B37"/>
    <w:rsid w:val="00D706C9"/>
    <w:rsid w:val="00D724F2"/>
    <w:rsid w:val="00D72B7C"/>
    <w:rsid w:val="00D72F24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87175"/>
    <w:rsid w:val="00D902FF"/>
    <w:rsid w:val="00D919D2"/>
    <w:rsid w:val="00D91F0C"/>
    <w:rsid w:val="00D92263"/>
    <w:rsid w:val="00D93A99"/>
    <w:rsid w:val="00D951CE"/>
    <w:rsid w:val="00D9564E"/>
    <w:rsid w:val="00D96539"/>
    <w:rsid w:val="00D96BAB"/>
    <w:rsid w:val="00D96E8D"/>
    <w:rsid w:val="00D9718D"/>
    <w:rsid w:val="00D975F8"/>
    <w:rsid w:val="00D978CF"/>
    <w:rsid w:val="00DA0530"/>
    <w:rsid w:val="00DA0BF2"/>
    <w:rsid w:val="00DA0EA7"/>
    <w:rsid w:val="00DA1D5B"/>
    <w:rsid w:val="00DA23C9"/>
    <w:rsid w:val="00DA28E5"/>
    <w:rsid w:val="00DA304D"/>
    <w:rsid w:val="00DA3F6A"/>
    <w:rsid w:val="00DA41E6"/>
    <w:rsid w:val="00DA5358"/>
    <w:rsid w:val="00DB1B53"/>
    <w:rsid w:val="00DB2BCD"/>
    <w:rsid w:val="00DB318D"/>
    <w:rsid w:val="00DB49FD"/>
    <w:rsid w:val="00DB6121"/>
    <w:rsid w:val="00DB74EB"/>
    <w:rsid w:val="00DB7C2A"/>
    <w:rsid w:val="00DC0485"/>
    <w:rsid w:val="00DC1A2E"/>
    <w:rsid w:val="00DC1CC2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101D"/>
    <w:rsid w:val="00DD2118"/>
    <w:rsid w:val="00DD2C6E"/>
    <w:rsid w:val="00DD3436"/>
    <w:rsid w:val="00DD3619"/>
    <w:rsid w:val="00DD3CBC"/>
    <w:rsid w:val="00DD452B"/>
    <w:rsid w:val="00DD476C"/>
    <w:rsid w:val="00DD4CCE"/>
    <w:rsid w:val="00DD5A94"/>
    <w:rsid w:val="00DD5C6B"/>
    <w:rsid w:val="00DD7206"/>
    <w:rsid w:val="00DD7A92"/>
    <w:rsid w:val="00DE0ACA"/>
    <w:rsid w:val="00DE0DCD"/>
    <w:rsid w:val="00DE265F"/>
    <w:rsid w:val="00DE35D4"/>
    <w:rsid w:val="00DE45E9"/>
    <w:rsid w:val="00DE5133"/>
    <w:rsid w:val="00DE5A57"/>
    <w:rsid w:val="00DE5F2C"/>
    <w:rsid w:val="00DE62DC"/>
    <w:rsid w:val="00DF158F"/>
    <w:rsid w:val="00DF26A8"/>
    <w:rsid w:val="00DF26C3"/>
    <w:rsid w:val="00DF27FE"/>
    <w:rsid w:val="00DF28FF"/>
    <w:rsid w:val="00DF350A"/>
    <w:rsid w:val="00DF3647"/>
    <w:rsid w:val="00DF5C47"/>
    <w:rsid w:val="00DF5DF3"/>
    <w:rsid w:val="00DF5EE6"/>
    <w:rsid w:val="00DF6776"/>
    <w:rsid w:val="00DF76F5"/>
    <w:rsid w:val="00E0025B"/>
    <w:rsid w:val="00E012CE"/>
    <w:rsid w:val="00E012EC"/>
    <w:rsid w:val="00E01388"/>
    <w:rsid w:val="00E021E8"/>
    <w:rsid w:val="00E03F9E"/>
    <w:rsid w:val="00E04BEC"/>
    <w:rsid w:val="00E052E2"/>
    <w:rsid w:val="00E0695F"/>
    <w:rsid w:val="00E10923"/>
    <w:rsid w:val="00E11F3F"/>
    <w:rsid w:val="00E12B04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3740"/>
    <w:rsid w:val="00E353F0"/>
    <w:rsid w:val="00E3546C"/>
    <w:rsid w:val="00E363A6"/>
    <w:rsid w:val="00E36E8F"/>
    <w:rsid w:val="00E407B6"/>
    <w:rsid w:val="00E4202E"/>
    <w:rsid w:val="00E43519"/>
    <w:rsid w:val="00E4400B"/>
    <w:rsid w:val="00E44345"/>
    <w:rsid w:val="00E45E84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522F"/>
    <w:rsid w:val="00E662C3"/>
    <w:rsid w:val="00E664AB"/>
    <w:rsid w:val="00E66DF9"/>
    <w:rsid w:val="00E70B9E"/>
    <w:rsid w:val="00E70FCE"/>
    <w:rsid w:val="00E71336"/>
    <w:rsid w:val="00E718BC"/>
    <w:rsid w:val="00E718D4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0EE1"/>
    <w:rsid w:val="00E827A4"/>
    <w:rsid w:val="00E83993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4A49"/>
    <w:rsid w:val="00E950AF"/>
    <w:rsid w:val="00E95E64"/>
    <w:rsid w:val="00E966B7"/>
    <w:rsid w:val="00E97F4F"/>
    <w:rsid w:val="00EA1746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72D"/>
    <w:rsid w:val="00EB1C01"/>
    <w:rsid w:val="00EB1DE4"/>
    <w:rsid w:val="00EB2628"/>
    <w:rsid w:val="00EB2DE2"/>
    <w:rsid w:val="00EB3482"/>
    <w:rsid w:val="00EB3731"/>
    <w:rsid w:val="00EB3811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3666"/>
    <w:rsid w:val="00EF378B"/>
    <w:rsid w:val="00EF4AC1"/>
    <w:rsid w:val="00EF4B4A"/>
    <w:rsid w:val="00EF4B51"/>
    <w:rsid w:val="00EF4EE5"/>
    <w:rsid w:val="00EF5338"/>
    <w:rsid w:val="00EF5A17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B01"/>
    <w:rsid w:val="00F07BB5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1973"/>
    <w:rsid w:val="00F22491"/>
    <w:rsid w:val="00F22C5E"/>
    <w:rsid w:val="00F23696"/>
    <w:rsid w:val="00F245BB"/>
    <w:rsid w:val="00F2523F"/>
    <w:rsid w:val="00F27467"/>
    <w:rsid w:val="00F278B6"/>
    <w:rsid w:val="00F27CBD"/>
    <w:rsid w:val="00F32AC8"/>
    <w:rsid w:val="00F33262"/>
    <w:rsid w:val="00F33D37"/>
    <w:rsid w:val="00F34D08"/>
    <w:rsid w:val="00F3579E"/>
    <w:rsid w:val="00F361DD"/>
    <w:rsid w:val="00F370F4"/>
    <w:rsid w:val="00F378F3"/>
    <w:rsid w:val="00F37C3E"/>
    <w:rsid w:val="00F41D05"/>
    <w:rsid w:val="00F4223B"/>
    <w:rsid w:val="00F426DD"/>
    <w:rsid w:val="00F42E67"/>
    <w:rsid w:val="00F438C2"/>
    <w:rsid w:val="00F43C91"/>
    <w:rsid w:val="00F4483A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0B16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3F6"/>
    <w:rsid w:val="00F77B9C"/>
    <w:rsid w:val="00F802B6"/>
    <w:rsid w:val="00F812EB"/>
    <w:rsid w:val="00F815FB"/>
    <w:rsid w:val="00F829C0"/>
    <w:rsid w:val="00F830BE"/>
    <w:rsid w:val="00F84179"/>
    <w:rsid w:val="00F84765"/>
    <w:rsid w:val="00F84A3D"/>
    <w:rsid w:val="00F85759"/>
    <w:rsid w:val="00F862AA"/>
    <w:rsid w:val="00F87214"/>
    <w:rsid w:val="00F876DF"/>
    <w:rsid w:val="00F90ADC"/>
    <w:rsid w:val="00F911FA"/>
    <w:rsid w:val="00F9128B"/>
    <w:rsid w:val="00F91CB3"/>
    <w:rsid w:val="00F91E69"/>
    <w:rsid w:val="00F924C2"/>
    <w:rsid w:val="00F924CF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B8A"/>
    <w:rsid w:val="00FA1E22"/>
    <w:rsid w:val="00FA21AB"/>
    <w:rsid w:val="00FA309D"/>
    <w:rsid w:val="00FA3103"/>
    <w:rsid w:val="00FA4F90"/>
    <w:rsid w:val="00FA5102"/>
    <w:rsid w:val="00FA5396"/>
    <w:rsid w:val="00FA56DE"/>
    <w:rsid w:val="00FA64E6"/>
    <w:rsid w:val="00FA773F"/>
    <w:rsid w:val="00FB008E"/>
    <w:rsid w:val="00FB01A7"/>
    <w:rsid w:val="00FB0921"/>
    <w:rsid w:val="00FB143D"/>
    <w:rsid w:val="00FB3872"/>
    <w:rsid w:val="00FB40E6"/>
    <w:rsid w:val="00FB52CF"/>
    <w:rsid w:val="00FB59D4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C68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557"/>
    <w:rsid w:val="00FE4B07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4CD"/>
    <w:rsid w:val="00FF3B84"/>
    <w:rsid w:val="00FF4220"/>
    <w:rsid w:val="00FF4374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3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4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5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6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2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7"/>
      </w:numPr>
    </w:pPr>
  </w:style>
  <w:style w:type="numbering" w:customStyle="1" w:styleId="WWNum4">
    <w:name w:val="WWNum4"/>
    <w:rsid w:val="001D2BD4"/>
    <w:pPr>
      <w:numPr>
        <w:numId w:val="28"/>
      </w:numPr>
    </w:pPr>
  </w:style>
  <w:style w:type="numbering" w:customStyle="1" w:styleId="WWNum6">
    <w:name w:val="WWNum6"/>
    <w:rsid w:val="001D2BD4"/>
    <w:pPr>
      <w:numPr>
        <w:numId w:val="30"/>
      </w:numPr>
    </w:pPr>
  </w:style>
  <w:style w:type="numbering" w:customStyle="1" w:styleId="WWNum7">
    <w:name w:val="WWNum7"/>
    <w:rsid w:val="001D2BD4"/>
    <w:pPr>
      <w:numPr>
        <w:numId w:val="31"/>
      </w:numPr>
    </w:pPr>
  </w:style>
  <w:style w:type="numbering" w:customStyle="1" w:styleId="WWNum5">
    <w:name w:val="WWNum5"/>
    <w:rsid w:val="001D2BD4"/>
    <w:pPr>
      <w:numPr>
        <w:numId w:val="29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WW-">
    <w:name w:val="WW-Χαρακτήρες σημείωσης τέλους"/>
    <w:rsid w:val="00817064"/>
  </w:style>
  <w:style w:type="paragraph" w:customStyle="1" w:styleId="230">
    <w:name w:val="Σώμα κείμενου 23"/>
    <w:basedOn w:val="a6"/>
    <w:rsid w:val="004D265B"/>
    <w:pPr>
      <w:suppressAutoHyphens/>
      <w:spacing w:after="120" w:line="480" w:lineRule="auto"/>
      <w:ind w:firstLine="0"/>
      <w:jc w:val="center"/>
      <w:textAlignment w:val="center"/>
    </w:pPr>
    <w:rPr>
      <w:lang w:eastAsia="zh-CN"/>
    </w:rPr>
  </w:style>
  <w:style w:type="paragraph" w:customStyle="1" w:styleId="Normal10pt">
    <w:name w:val="Normal + 10 pt"/>
    <w:basedOn w:val="a6"/>
    <w:rsid w:val="00C1092C"/>
    <w:pPr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5531-B143-423C-947E-1E4ABD34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>Hewlett-Packard</Company>
  <LinksUpToDate>false</LinksUpToDate>
  <CharactersWithSpaces>1261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4</cp:revision>
  <cp:lastPrinted>2021-03-29T08:57:00Z</cp:lastPrinted>
  <dcterms:created xsi:type="dcterms:W3CDTF">2021-03-31T10:50:00Z</dcterms:created>
  <dcterms:modified xsi:type="dcterms:W3CDTF">2021-03-31T10:51:00Z</dcterms:modified>
</cp:coreProperties>
</file>