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1B" w:rsidRDefault="0030111B" w:rsidP="00B41F2B">
      <w:pPr>
        <w:ind w:firstLine="0"/>
        <w:rPr>
          <w:rFonts w:ascii="Arial" w:hAnsi="Arial" w:cs="Arial"/>
          <w:b/>
          <w:u w:val="single"/>
        </w:rPr>
      </w:pPr>
    </w:p>
    <w:p w:rsidR="003A3019" w:rsidRDefault="003A3019" w:rsidP="003A3019">
      <w:pPr>
        <w:ind w:firstLine="0"/>
        <w:jc w:val="left"/>
        <w:rPr>
          <w:rFonts w:ascii="Arial" w:hAnsi="Arial" w:cs="Arial"/>
        </w:rPr>
      </w:pPr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6A7C70">
        <w:rPr>
          <w:rFonts w:ascii="Arial" w:hAnsi="Arial" w:cs="Arial"/>
          <w:bCs/>
          <w:u w:val="single"/>
        </w:rPr>
        <w:t>ΥΠΟΔΕΙΓΜΑ ΟΙΚΟΝΟΜΙΚΗΣ ΠΡΟΣΦΟΡΑΣ</w:t>
      </w:r>
    </w:p>
    <w:p w:rsid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6A7C70" w:rsidRP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6E3E0C">
        <w:rPr>
          <w:rFonts w:ascii="Arial" w:hAnsi="Arial" w:cs="Arial"/>
        </w:rPr>
        <w:t xml:space="preserve"> ………………………………………………………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6E3E0C">
        <w:rPr>
          <w:rFonts w:ascii="Arial" w:hAnsi="Arial" w:cs="Arial"/>
        </w:rPr>
        <w:t xml:space="preserve"> ……………………………</w:t>
      </w:r>
      <w:r w:rsidR="006E3E0C">
        <w:rPr>
          <w:rFonts w:ascii="Arial" w:hAnsi="Arial" w:cs="Arial"/>
        </w:rPr>
        <w:tab/>
        <w:t>ΔΟΥ: ……………………………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67222F" w:rsidRDefault="0067222F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  <w:r w:rsidR="006E3E0C">
        <w:rPr>
          <w:rFonts w:ascii="Arial" w:hAnsi="Arial" w:cs="Arial"/>
        </w:rPr>
        <w:t xml:space="preserve"> ………………………………………………………………………………</w:t>
      </w:r>
    </w:p>
    <w:p w:rsidR="0071139F" w:rsidRDefault="0071139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</w:t>
      </w:r>
      <w:r w:rsidR="006E3E0C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 w:rsidR="006A7C70">
        <w:rPr>
          <w:rFonts w:ascii="Arial" w:eastAsia="SimSun" w:hAnsi="Arial" w:cs="Arial"/>
          <w:lang w:eastAsia="en-US"/>
        </w:rPr>
        <w:t xml:space="preserve"> </w:t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FB0921" w:rsidRDefault="00FB0921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4943" w:type="pct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976"/>
        <w:gridCol w:w="993"/>
        <w:gridCol w:w="1559"/>
        <w:gridCol w:w="1077"/>
        <w:gridCol w:w="1387"/>
      </w:tblGrid>
      <w:tr w:rsidR="008D68E3" w:rsidTr="0067222F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8D68E3" w:rsidRPr="0067222F" w:rsidRDefault="00FD0C68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8D68E3" w:rsidRPr="0067222F" w:rsidRDefault="00980DBC" w:rsidP="006E3E0C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Περιγραφή Ειδών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8D68E3" w:rsidRPr="0067222F" w:rsidRDefault="008D68E3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8D68E3" w:rsidRPr="0067222F" w:rsidRDefault="00DE5A57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Εκτιμώμενη</w:t>
            </w:r>
            <w:r w:rsidR="008D68E3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Ποσότητα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left="-52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Τιμή ανά Μονάδα</w:t>
            </w:r>
            <w:r w:rsidR="00B220FE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Κόστος (€)</w:t>
            </w:r>
            <w:r w:rsidR="00980DBC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χωρίς ΦΠΑ</w:t>
            </w:r>
          </w:p>
        </w:tc>
      </w:tr>
      <w:tr w:rsidR="008D68E3" w:rsidTr="0067222F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4F2303" w:rsidRDefault="008D68E3" w:rsidP="004F230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672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6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05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8D68E3" w:rsidRPr="00980DBC" w:rsidRDefault="00B220FE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=(4)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8D68E3" w:rsidTr="0071139F">
        <w:trPr>
          <w:trHeight w:val="1002"/>
          <w:jc w:val="center"/>
        </w:trPr>
        <w:tc>
          <w:tcPr>
            <w:tcW w:w="510" w:type="pct"/>
            <w:vAlign w:val="center"/>
          </w:tcPr>
          <w:p w:rsidR="008D68E3" w:rsidRDefault="008D68E3" w:rsidP="004F2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8D68E3" w:rsidRDefault="008D68E3" w:rsidP="00B220FE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68E3" w:rsidTr="0071139F">
        <w:trPr>
          <w:trHeight w:val="1116"/>
          <w:jc w:val="center"/>
        </w:trPr>
        <w:tc>
          <w:tcPr>
            <w:tcW w:w="510" w:type="pct"/>
            <w:vAlign w:val="center"/>
          </w:tcPr>
          <w:p w:rsidR="008D68E3" w:rsidRDefault="008D68E3" w:rsidP="004F23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8D68E3" w:rsidRDefault="008D68E3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0DBC" w:rsidTr="00551142">
        <w:trPr>
          <w:trHeight w:val="554"/>
          <w:jc w:val="center"/>
        </w:trPr>
        <w:tc>
          <w:tcPr>
            <w:tcW w:w="4221" w:type="pct"/>
            <w:gridSpan w:val="5"/>
            <w:vAlign w:val="center"/>
          </w:tcPr>
          <w:p w:rsidR="00980DBC" w:rsidRPr="0067222F" w:rsidRDefault="00980DBC" w:rsidP="00B220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</w:t>
            </w:r>
          </w:p>
        </w:tc>
        <w:tc>
          <w:tcPr>
            <w:tcW w:w="779" w:type="pct"/>
            <w:vAlign w:val="center"/>
          </w:tcPr>
          <w:p w:rsidR="00980DBC" w:rsidRDefault="00980DBC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B220FE" w:rsidRDefault="00374F30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  <w:lang w:eastAsia="en-US"/>
        </w:rPr>
        <w:t>2.</w:t>
      </w:r>
      <w:r w:rsidR="006A7C70">
        <w:rPr>
          <w:rFonts w:ascii="Arial" w:eastAsia="SimSun" w:hAnsi="Arial" w:cs="Arial"/>
          <w:lang w:eastAsia="en-US"/>
        </w:rPr>
        <w:t xml:space="preserve"> </w:t>
      </w:r>
      <w:r w:rsidR="00980DBC">
        <w:rPr>
          <w:rFonts w:ascii="Arial" w:eastAsia="SimSun" w:hAnsi="Arial" w:cs="Arial"/>
        </w:rPr>
        <w:t xml:space="preserve">Ήτοι, ……………………………….. </w:t>
      </w:r>
      <w:r w:rsidR="00980DBC" w:rsidRPr="00980DBC">
        <w:rPr>
          <w:rFonts w:ascii="Arial" w:eastAsia="SimSun" w:hAnsi="Arial" w:cs="Arial"/>
          <w:sz w:val="16"/>
          <w:szCs w:val="16"/>
        </w:rPr>
        <w:t>(ολογράφως το συνολικό προσφερόμενο ποσό)</w:t>
      </w:r>
      <w:r w:rsidR="00980DBC">
        <w:rPr>
          <w:rFonts w:ascii="Arial" w:eastAsia="SimSun" w:hAnsi="Arial" w:cs="Arial"/>
          <w:sz w:val="16"/>
          <w:szCs w:val="16"/>
        </w:rPr>
        <w:t>.</w:t>
      </w:r>
    </w:p>
    <w:p w:rsidR="00980DBC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</w:p>
    <w:p w:rsidR="00980DBC" w:rsidRPr="00B220FE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 w:rsidRPr="00980DBC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Ποσοστό ΦΠΑ στο οποίο υπάγονται τα ανωτέρω είδη</w:t>
      </w:r>
      <w:r w:rsidR="00B4449E">
        <w:rPr>
          <w:rFonts w:ascii="Arial" w:eastAsia="SimSun" w:hAnsi="Arial" w:cs="Arial"/>
        </w:rPr>
        <w:t>-υπηρεσίες:  …</w:t>
      </w:r>
      <w:r>
        <w:rPr>
          <w:rFonts w:ascii="Arial" w:eastAsia="SimSun" w:hAnsi="Arial" w:cs="Arial"/>
        </w:rPr>
        <w:t>… %</w:t>
      </w:r>
    </w:p>
    <w:p w:rsidR="00B220FE" w:rsidRDefault="00B220FE" w:rsidP="006A7C70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</w:p>
    <w:p w:rsidR="00B220FE" w:rsidRDefault="00980DBC" w:rsidP="00B220FE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t>4</w:t>
      </w:r>
      <w:r w:rsidR="00B220FE">
        <w:rPr>
          <w:rFonts w:ascii="Arial" w:eastAsia="SimSun" w:hAnsi="Arial" w:cs="Arial"/>
        </w:rPr>
        <w:t xml:space="preserve">. </w:t>
      </w:r>
      <w:r w:rsidR="00B220FE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B220FE">
        <w:rPr>
          <w:rFonts w:ascii="Arial" w:eastAsia="SimSun" w:hAnsi="Arial" w:cs="Arial"/>
          <w:lang w:eastAsia="en-US"/>
        </w:rPr>
        <w:t xml:space="preserve"> …………. (…………..)……………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80DBC" w:rsidRDefault="00980DBC" w:rsidP="00051824">
      <w:pPr>
        <w:ind w:right="-99" w:firstLine="0"/>
        <w:rPr>
          <w:rFonts w:ascii="Arial" w:hAnsi="Arial" w:cs="Arial"/>
          <w:b/>
          <w:u w:val="single"/>
        </w:rPr>
      </w:pPr>
    </w:p>
    <w:p w:rsidR="0071139F" w:rsidRDefault="0071139F" w:rsidP="00051824">
      <w:pPr>
        <w:ind w:right="-99" w:firstLine="0"/>
        <w:rPr>
          <w:rFonts w:ascii="Arial" w:hAnsi="Arial" w:cs="Arial"/>
          <w:b/>
          <w:u w:val="single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P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ο α/α των ειδών που αφορά η προσφορά.</w:t>
      </w:r>
    </w:p>
    <w:p w:rsid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 w:rsidR="007C1105">
        <w:rPr>
          <w:rFonts w:ascii="Arial" w:hAnsi="Arial" w:cs="Arial"/>
          <w:sz w:val="20"/>
          <w:szCs w:val="20"/>
        </w:rPr>
        <w:t xml:space="preserve">τα προσφερόμενα είδη </w:t>
      </w:r>
      <w:r w:rsidR="0071139F">
        <w:rPr>
          <w:rFonts w:ascii="Arial" w:hAnsi="Arial" w:cs="Arial"/>
          <w:sz w:val="20"/>
          <w:szCs w:val="20"/>
        </w:rPr>
        <w:t>για τα</w:t>
      </w:r>
      <w:r w:rsidRPr="00380F5A">
        <w:rPr>
          <w:rFonts w:ascii="Arial" w:hAnsi="Arial" w:cs="Arial"/>
          <w:sz w:val="20"/>
          <w:szCs w:val="20"/>
        </w:rPr>
        <w:t xml:space="preserve"> οποία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3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71139F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 w:rsidR="0071139F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980DBC">
        <w:rPr>
          <w:rFonts w:ascii="Arial" w:hAnsi="Arial" w:cs="Arial"/>
          <w:sz w:val="20"/>
          <w:szCs w:val="20"/>
        </w:rPr>
        <w:t>η προσφερόμενη τιμή</w:t>
      </w:r>
      <w:r w:rsidR="00B220FE">
        <w:rPr>
          <w:rFonts w:ascii="Arial" w:hAnsi="Arial" w:cs="Arial"/>
          <w:sz w:val="20"/>
          <w:szCs w:val="20"/>
        </w:rPr>
        <w:t xml:space="preserve"> </w:t>
      </w:r>
      <w:r w:rsidR="00374F30" w:rsidRPr="00380F5A">
        <w:rPr>
          <w:rFonts w:ascii="Arial" w:hAnsi="Arial" w:cs="Arial"/>
          <w:sz w:val="20"/>
          <w:szCs w:val="20"/>
        </w:rPr>
        <w:t>ανά είδος (χωρίς ΦΠΑ).</w:t>
      </w:r>
    </w:p>
    <w:p w:rsidR="00EB6FFF" w:rsidRPr="00551142" w:rsidRDefault="001D0402" w:rsidP="00EB6F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η</w:t>
      </w:r>
      <w:r w:rsidR="00551142">
        <w:rPr>
          <w:rFonts w:ascii="Arial" w:hAnsi="Arial" w:cs="Arial"/>
          <w:sz w:val="20"/>
          <w:szCs w:val="20"/>
        </w:rPr>
        <w:t xml:space="preserve"> συνολική προσφερόμενη τιμή για κάθε προσφερόμενο είδος</w:t>
      </w:r>
      <w:r w:rsidR="006E3E0C">
        <w:rPr>
          <w:rFonts w:ascii="Arial" w:hAnsi="Arial" w:cs="Arial"/>
          <w:sz w:val="20"/>
          <w:szCs w:val="20"/>
        </w:rPr>
        <w:t xml:space="preserve"> </w:t>
      </w:r>
      <w:r w:rsidR="00551142" w:rsidRPr="00551142">
        <w:rPr>
          <w:rFonts w:ascii="Arial" w:hAnsi="Arial" w:cs="Arial"/>
          <w:sz w:val="20"/>
          <w:szCs w:val="20"/>
        </w:rPr>
        <w:t>(γινόμενο ποσότητας επί προσφερόμενη τιμή).</w:t>
      </w:r>
    </w:p>
    <w:p w:rsidR="00980DBC" w:rsidRDefault="00980DBC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 xml:space="preserve">Ο </w:t>
      </w:r>
    </w:p>
    <w:p w:rsidR="00271EA4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ΠΡΟΣΦΕΡΩΝ</w:t>
      </w: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ΟΙΚΟΝΟΜΙΚΟΣ ΦΟΡΕΑΣ</w:t>
      </w:r>
    </w:p>
    <w:p w:rsidR="006A7C70" w:rsidRDefault="006A7C70" w:rsidP="00B220FE">
      <w:pPr>
        <w:ind w:right="-99" w:firstLine="0"/>
        <w:rPr>
          <w:rFonts w:ascii="Arial" w:hAnsi="Arial" w:cs="Arial"/>
          <w:sz w:val="20"/>
          <w:szCs w:val="20"/>
        </w:rPr>
      </w:pPr>
    </w:p>
    <w:p w:rsidR="006A7C70" w:rsidRDefault="006A7C70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6A7C70" w:rsidRDefault="00531B41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(σφραγίδα - υπογραφή)</w:t>
      </w: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271EA4" w:rsidRDefault="00271EA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80DBC" w:rsidRDefault="00980DBC" w:rsidP="00FB0921">
      <w:pPr>
        <w:ind w:firstLine="0"/>
        <w:rPr>
          <w:rFonts w:ascii="Arial" w:hAnsi="Arial" w:cs="Arial"/>
          <w:u w:val="single"/>
        </w:rPr>
      </w:pPr>
    </w:p>
    <w:p w:rsidR="001B1C28" w:rsidRDefault="001B1C28" w:rsidP="001B1C28">
      <w:pPr>
        <w:ind w:right="-2" w:firstLine="0"/>
        <w:rPr>
          <w:rFonts w:ascii="Arial" w:hAnsi="Arial" w:cs="Arial"/>
        </w:rPr>
      </w:pPr>
    </w:p>
    <w:sectPr w:rsidR="001B1C28" w:rsidSect="00BE6213">
      <w:headerReference w:type="default" r:id="rId8"/>
      <w:pgSz w:w="11906" w:h="16838"/>
      <w:pgMar w:top="1418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49" w:rsidRDefault="00BA7149" w:rsidP="007F5D3B">
      <w:r>
        <w:separator/>
      </w:r>
    </w:p>
  </w:endnote>
  <w:endnote w:type="continuationSeparator" w:id="0">
    <w:p w:rsidR="00BA7149" w:rsidRDefault="00BA7149" w:rsidP="007F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49" w:rsidRDefault="00BA7149">
      <w:r>
        <w:separator/>
      </w:r>
    </w:p>
  </w:footnote>
  <w:footnote w:type="continuationSeparator" w:id="0">
    <w:p w:rsidR="00BA7149" w:rsidRDefault="00BA7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14" w:rsidRPr="00CB2DF3" w:rsidRDefault="00950014" w:rsidP="00CB2DF3">
    <w:pPr>
      <w:pStyle w:val="a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81786418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  <w:rPr>
        <w:i w:val="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3">
    <w:nsid w:val="034C3332"/>
    <w:multiLevelType w:val="hybridMultilevel"/>
    <w:tmpl w:val="31B206BA"/>
    <w:lvl w:ilvl="0" w:tplc="8A5C95A6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065C3447"/>
    <w:multiLevelType w:val="hybridMultilevel"/>
    <w:tmpl w:val="7A8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7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12904490"/>
    <w:multiLevelType w:val="hybridMultilevel"/>
    <w:tmpl w:val="3760C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4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2F6463"/>
    <w:multiLevelType w:val="hybridMultilevel"/>
    <w:tmpl w:val="C4B49F54"/>
    <w:lvl w:ilvl="0" w:tplc="FD5680A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C355256"/>
    <w:multiLevelType w:val="hybridMultilevel"/>
    <w:tmpl w:val="9A64753E"/>
    <w:lvl w:ilvl="0" w:tplc="9702D0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32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82265EC"/>
    <w:multiLevelType w:val="hybridMultilevel"/>
    <w:tmpl w:val="D9EE2F58"/>
    <w:lvl w:ilvl="0" w:tplc="D638C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5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6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F3189F"/>
    <w:multiLevelType w:val="hybridMultilevel"/>
    <w:tmpl w:val="F5624C70"/>
    <w:lvl w:ilvl="0" w:tplc="A1E66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3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9937674"/>
    <w:multiLevelType w:val="hybridMultilevel"/>
    <w:tmpl w:val="25E895D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9B4640F"/>
    <w:multiLevelType w:val="hybridMultilevel"/>
    <w:tmpl w:val="7F5C94E2"/>
    <w:lvl w:ilvl="0" w:tplc="6AE67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3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1"/>
  </w:num>
  <w:num w:numId="4">
    <w:abstractNumId w:val="16"/>
  </w:num>
  <w:num w:numId="5">
    <w:abstractNumId w:val="24"/>
  </w:num>
  <w:num w:numId="6">
    <w:abstractNumId w:val="26"/>
  </w:num>
  <w:num w:numId="7">
    <w:abstractNumId w:val="50"/>
  </w:num>
  <w:num w:numId="8">
    <w:abstractNumId w:val="12"/>
  </w:num>
  <w:num w:numId="9">
    <w:abstractNumId w:val="37"/>
  </w:num>
  <w:num w:numId="10">
    <w:abstractNumId w:val="40"/>
  </w:num>
  <w:num w:numId="11">
    <w:abstractNumId w:val="23"/>
  </w:num>
  <w:num w:numId="12">
    <w:abstractNumId w:val="42"/>
  </w:num>
  <w:num w:numId="13">
    <w:abstractNumId w:val="19"/>
  </w:num>
  <w:num w:numId="14">
    <w:abstractNumId w:val="22"/>
  </w:num>
  <w:num w:numId="15">
    <w:abstractNumId w:val="29"/>
  </w:num>
  <w:num w:numId="16">
    <w:abstractNumId w:val="53"/>
  </w:num>
  <w:num w:numId="17">
    <w:abstractNumId w:val="17"/>
  </w:num>
  <w:num w:numId="18">
    <w:abstractNumId w:val="44"/>
  </w:num>
  <w:num w:numId="19">
    <w:abstractNumId w:val="38"/>
  </w:num>
  <w:num w:numId="20">
    <w:abstractNumId w:val="32"/>
  </w:num>
  <w:num w:numId="21">
    <w:abstractNumId w:val="0"/>
  </w:num>
  <w:num w:numId="22">
    <w:abstractNumId w:val="1"/>
  </w:num>
  <w:num w:numId="23">
    <w:abstractNumId w:val="48"/>
  </w:num>
  <w:num w:numId="24">
    <w:abstractNumId w:val="51"/>
  </w:num>
  <w:num w:numId="25">
    <w:abstractNumId w:val="34"/>
  </w:num>
  <w:num w:numId="26">
    <w:abstractNumId w:val="43"/>
  </w:num>
  <w:num w:numId="27">
    <w:abstractNumId w:val="14"/>
  </w:num>
  <w:num w:numId="28">
    <w:abstractNumId w:val="20"/>
  </w:num>
  <w:num w:numId="29">
    <w:abstractNumId w:val="49"/>
  </w:num>
  <w:num w:numId="30">
    <w:abstractNumId w:val="28"/>
  </w:num>
  <w:num w:numId="31">
    <w:abstractNumId w:val="45"/>
  </w:num>
  <w:num w:numId="32">
    <w:abstractNumId w:val="18"/>
  </w:num>
  <w:num w:numId="33">
    <w:abstractNumId w:val="35"/>
  </w:num>
  <w:num w:numId="34">
    <w:abstractNumId w:val="41"/>
  </w:num>
  <w:num w:numId="35">
    <w:abstractNumId w:val="13"/>
  </w:num>
  <w:num w:numId="36">
    <w:abstractNumId w:val="4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5"/>
  </w:num>
  <w:num w:numId="42">
    <w:abstractNumId w:val="46"/>
  </w:num>
  <w:num w:numId="43">
    <w:abstractNumId w:val="21"/>
  </w:num>
  <w:num w:numId="44">
    <w:abstractNumId w:val="27"/>
  </w:num>
  <w:num w:numId="45">
    <w:abstractNumId w:val="33"/>
  </w:num>
  <w:num w:numId="46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A00"/>
    <w:rsid w:val="00016C03"/>
    <w:rsid w:val="0001761D"/>
    <w:rsid w:val="00017BAA"/>
    <w:rsid w:val="00020848"/>
    <w:rsid w:val="00021D60"/>
    <w:rsid w:val="0002231D"/>
    <w:rsid w:val="00022AB3"/>
    <w:rsid w:val="000237A8"/>
    <w:rsid w:val="00024AEF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2E5A"/>
    <w:rsid w:val="000431D9"/>
    <w:rsid w:val="000459CD"/>
    <w:rsid w:val="00047B6F"/>
    <w:rsid w:val="0005038C"/>
    <w:rsid w:val="00050D91"/>
    <w:rsid w:val="00050E20"/>
    <w:rsid w:val="00051270"/>
    <w:rsid w:val="00051824"/>
    <w:rsid w:val="00052A23"/>
    <w:rsid w:val="00055BD4"/>
    <w:rsid w:val="000561E5"/>
    <w:rsid w:val="00057922"/>
    <w:rsid w:val="00057D4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3EBC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5D74"/>
    <w:rsid w:val="000A63FD"/>
    <w:rsid w:val="000A7317"/>
    <w:rsid w:val="000A7BD2"/>
    <w:rsid w:val="000A7CAF"/>
    <w:rsid w:val="000B0E7C"/>
    <w:rsid w:val="000B0F8F"/>
    <w:rsid w:val="000B1D67"/>
    <w:rsid w:val="000B3A6D"/>
    <w:rsid w:val="000B3B1F"/>
    <w:rsid w:val="000B3CE3"/>
    <w:rsid w:val="000B4549"/>
    <w:rsid w:val="000B4D61"/>
    <w:rsid w:val="000B6493"/>
    <w:rsid w:val="000B730D"/>
    <w:rsid w:val="000B740F"/>
    <w:rsid w:val="000C02AB"/>
    <w:rsid w:val="000C091C"/>
    <w:rsid w:val="000C0C1F"/>
    <w:rsid w:val="000C0FFF"/>
    <w:rsid w:val="000C1636"/>
    <w:rsid w:val="000C2C7B"/>
    <w:rsid w:val="000C3848"/>
    <w:rsid w:val="000C79EC"/>
    <w:rsid w:val="000C7C13"/>
    <w:rsid w:val="000D08AA"/>
    <w:rsid w:val="000D255F"/>
    <w:rsid w:val="000D3B00"/>
    <w:rsid w:val="000D412F"/>
    <w:rsid w:val="000D59AD"/>
    <w:rsid w:val="000D61BE"/>
    <w:rsid w:val="000D69EE"/>
    <w:rsid w:val="000D6BD4"/>
    <w:rsid w:val="000D73F1"/>
    <w:rsid w:val="000D76F0"/>
    <w:rsid w:val="000E0379"/>
    <w:rsid w:val="000E15AA"/>
    <w:rsid w:val="000E19E5"/>
    <w:rsid w:val="000E20F6"/>
    <w:rsid w:val="000E284A"/>
    <w:rsid w:val="000E2914"/>
    <w:rsid w:val="000E3327"/>
    <w:rsid w:val="000E3869"/>
    <w:rsid w:val="000E4AC9"/>
    <w:rsid w:val="000E5928"/>
    <w:rsid w:val="000F0407"/>
    <w:rsid w:val="000F04EA"/>
    <w:rsid w:val="000F2EDB"/>
    <w:rsid w:val="000F3F72"/>
    <w:rsid w:val="000F445C"/>
    <w:rsid w:val="000F4679"/>
    <w:rsid w:val="000F4A1D"/>
    <w:rsid w:val="000F5175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25F"/>
    <w:rsid w:val="0011342B"/>
    <w:rsid w:val="00113814"/>
    <w:rsid w:val="00114C75"/>
    <w:rsid w:val="00114D6B"/>
    <w:rsid w:val="001152C0"/>
    <w:rsid w:val="00115F27"/>
    <w:rsid w:val="001200F3"/>
    <w:rsid w:val="001219E8"/>
    <w:rsid w:val="00121C5F"/>
    <w:rsid w:val="00121E71"/>
    <w:rsid w:val="0012229C"/>
    <w:rsid w:val="001222D4"/>
    <w:rsid w:val="00122ED8"/>
    <w:rsid w:val="0012316B"/>
    <w:rsid w:val="00124B5E"/>
    <w:rsid w:val="00124E7B"/>
    <w:rsid w:val="001250F1"/>
    <w:rsid w:val="0012538A"/>
    <w:rsid w:val="0012572D"/>
    <w:rsid w:val="0012575C"/>
    <w:rsid w:val="00126193"/>
    <w:rsid w:val="00127286"/>
    <w:rsid w:val="001276B7"/>
    <w:rsid w:val="0013035C"/>
    <w:rsid w:val="00130511"/>
    <w:rsid w:val="001305DD"/>
    <w:rsid w:val="00131001"/>
    <w:rsid w:val="00131B9E"/>
    <w:rsid w:val="0013353D"/>
    <w:rsid w:val="00133AF5"/>
    <w:rsid w:val="00134A1D"/>
    <w:rsid w:val="001353A7"/>
    <w:rsid w:val="001355EF"/>
    <w:rsid w:val="00135FFC"/>
    <w:rsid w:val="0013607F"/>
    <w:rsid w:val="001361B2"/>
    <w:rsid w:val="001367DE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3F16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44F1"/>
    <w:rsid w:val="00197B11"/>
    <w:rsid w:val="00197CC3"/>
    <w:rsid w:val="00197CD2"/>
    <w:rsid w:val="001A1C04"/>
    <w:rsid w:val="001A1E58"/>
    <w:rsid w:val="001A2CDD"/>
    <w:rsid w:val="001A37B6"/>
    <w:rsid w:val="001A48B1"/>
    <w:rsid w:val="001A48F6"/>
    <w:rsid w:val="001A6159"/>
    <w:rsid w:val="001A6742"/>
    <w:rsid w:val="001A71C2"/>
    <w:rsid w:val="001A7896"/>
    <w:rsid w:val="001B1C28"/>
    <w:rsid w:val="001B1CBF"/>
    <w:rsid w:val="001B2181"/>
    <w:rsid w:val="001B265C"/>
    <w:rsid w:val="001B2676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1768"/>
    <w:rsid w:val="001C3C58"/>
    <w:rsid w:val="001C41CE"/>
    <w:rsid w:val="001C44F2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4AF8"/>
    <w:rsid w:val="001D5462"/>
    <w:rsid w:val="001D5B7C"/>
    <w:rsid w:val="001D6DB4"/>
    <w:rsid w:val="001D6F8E"/>
    <w:rsid w:val="001D7183"/>
    <w:rsid w:val="001D7A3D"/>
    <w:rsid w:val="001E0E4B"/>
    <w:rsid w:val="001E1F33"/>
    <w:rsid w:val="001E2381"/>
    <w:rsid w:val="001E43F2"/>
    <w:rsid w:val="001E4B67"/>
    <w:rsid w:val="001E4FEA"/>
    <w:rsid w:val="001E5068"/>
    <w:rsid w:val="001F02EA"/>
    <w:rsid w:val="001F0D38"/>
    <w:rsid w:val="001F0F19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6356"/>
    <w:rsid w:val="001F760C"/>
    <w:rsid w:val="001F7FEF"/>
    <w:rsid w:val="00200E82"/>
    <w:rsid w:val="002019E2"/>
    <w:rsid w:val="00201B3B"/>
    <w:rsid w:val="002025EF"/>
    <w:rsid w:val="0020377F"/>
    <w:rsid w:val="0020406D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A9B"/>
    <w:rsid w:val="00213DBC"/>
    <w:rsid w:val="00213E10"/>
    <w:rsid w:val="00214BF1"/>
    <w:rsid w:val="00214F59"/>
    <w:rsid w:val="0021572A"/>
    <w:rsid w:val="00215A16"/>
    <w:rsid w:val="002172F5"/>
    <w:rsid w:val="00217C4B"/>
    <w:rsid w:val="002208DD"/>
    <w:rsid w:val="00220F78"/>
    <w:rsid w:val="002229D6"/>
    <w:rsid w:val="00222D0C"/>
    <w:rsid w:val="0022558D"/>
    <w:rsid w:val="0022648A"/>
    <w:rsid w:val="00226810"/>
    <w:rsid w:val="00230574"/>
    <w:rsid w:val="002310B5"/>
    <w:rsid w:val="00231693"/>
    <w:rsid w:val="002321B2"/>
    <w:rsid w:val="00234518"/>
    <w:rsid w:val="0023473F"/>
    <w:rsid w:val="00234BD2"/>
    <w:rsid w:val="002357F7"/>
    <w:rsid w:val="00236B8B"/>
    <w:rsid w:val="002376D0"/>
    <w:rsid w:val="00241B1E"/>
    <w:rsid w:val="0024290E"/>
    <w:rsid w:val="00243D30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6F16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3BE7"/>
    <w:rsid w:val="00264931"/>
    <w:rsid w:val="00265483"/>
    <w:rsid w:val="002673F7"/>
    <w:rsid w:val="00267583"/>
    <w:rsid w:val="00267649"/>
    <w:rsid w:val="0026789C"/>
    <w:rsid w:val="00267E76"/>
    <w:rsid w:val="0027063E"/>
    <w:rsid w:val="00271EA4"/>
    <w:rsid w:val="00272207"/>
    <w:rsid w:val="00272AD9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664E"/>
    <w:rsid w:val="00287DA1"/>
    <w:rsid w:val="00292217"/>
    <w:rsid w:val="002925CC"/>
    <w:rsid w:val="00293073"/>
    <w:rsid w:val="00293AFB"/>
    <w:rsid w:val="00293F4E"/>
    <w:rsid w:val="002969FE"/>
    <w:rsid w:val="002975DA"/>
    <w:rsid w:val="00297A4F"/>
    <w:rsid w:val="002A0CD0"/>
    <w:rsid w:val="002A2A69"/>
    <w:rsid w:val="002A471E"/>
    <w:rsid w:val="002A4A73"/>
    <w:rsid w:val="002A5261"/>
    <w:rsid w:val="002A56DD"/>
    <w:rsid w:val="002A594C"/>
    <w:rsid w:val="002A5C6E"/>
    <w:rsid w:val="002A5E69"/>
    <w:rsid w:val="002A5F47"/>
    <w:rsid w:val="002A71C9"/>
    <w:rsid w:val="002A7963"/>
    <w:rsid w:val="002B06F2"/>
    <w:rsid w:val="002B0783"/>
    <w:rsid w:val="002B2580"/>
    <w:rsid w:val="002B3BE5"/>
    <w:rsid w:val="002B48AB"/>
    <w:rsid w:val="002B5151"/>
    <w:rsid w:val="002B5399"/>
    <w:rsid w:val="002B560C"/>
    <w:rsid w:val="002B5AFE"/>
    <w:rsid w:val="002B682D"/>
    <w:rsid w:val="002B7C9E"/>
    <w:rsid w:val="002B7FD7"/>
    <w:rsid w:val="002C0C49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4330"/>
    <w:rsid w:val="002E50CA"/>
    <w:rsid w:val="002E53F3"/>
    <w:rsid w:val="002E60C6"/>
    <w:rsid w:val="002E6935"/>
    <w:rsid w:val="002E6A9F"/>
    <w:rsid w:val="002E6EC0"/>
    <w:rsid w:val="002E7344"/>
    <w:rsid w:val="002E79F7"/>
    <w:rsid w:val="002F026B"/>
    <w:rsid w:val="002F032D"/>
    <w:rsid w:val="002F29D1"/>
    <w:rsid w:val="002F3319"/>
    <w:rsid w:val="002F3518"/>
    <w:rsid w:val="002F43D9"/>
    <w:rsid w:val="002F4A5A"/>
    <w:rsid w:val="002F547B"/>
    <w:rsid w:val="002F5AC2"/>
    <w:rsid w:val="002F79D0"/>
    <w:rsid w:val="00300C50"/>
    <w:rsid w:val="00300F25"/>
    <w:rsid w:val="0030111B"/>
    <w:rsid w:val="00302148"/>
    <w:rsid w:val="00302FEE"/>
    <w:rsid w:val="00303667"/>
    <w:rsid w:val="00304C0A"/>
    <w:rsid w:val="00305033"/>
    <w:rsid w:val="003056F7"/>
    <w:rsid w:val="00305BD1"/>
    <w:rsid w:val="00306481"/>
    <w:rsid w:val="00306C8C"/>
    <w:rsid w:val="00306CC9"/>
    <w:rsid w:val="003101C8"/>
    <w:rsid w:val="00310630"/>
    <w:rsid w:val="00312EDD"/>
    <w:rsid w:val="00312F18"/>
    <w:rsid w:val="00314D27"/>
    <w:rsid w:val="003175A8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A00"/>
    <w:rsid w:val="00327CBD"/>
    <w:rsid w:val="00331DFA"/>
    <w:rsid w:val="00332D5B"/>
    <w:rsid w:val="00333901"/>
    <w:rsid w:val="00333BDC"/>
    <w:rsid w:val="00334681"/>
    <w:rsid w:val="003350F0"/>
    <w:rsid w:val="003359E8"/>
    <w:rsid w:val="00335CCF"/>
    <w:rsid w:val="00337047"/>
    <w:rsid w:val="00337EDF"/>
    <w:rsid w:val="003408FF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1"/>
    <w:rsid w:val="00353689"/>
    <w:rsid w:val="00353777"/>
    <w:rsid w:val="00353E46"/>
    <w:rsid w:val="0035499C"/>
    <w:rsid w:val="00355347"/>
    <w:rsid w:val="00355E21"/>
    <w:rsid w:val="00356281"/>
    <w:rsid w:val="00357D15"/>
    <w:rsid w:val="00357E63"/>
    <w:rsid w:val="0036015F"/>
    <w:rsid w:val="00360382"/>
    <w:rsid w:val="003615CA"/>
    <w:rsid w:val="00361946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5F9"/>
    <w:rsid w:val="00380679"/>
    <w:rsid w:val="00380D83"/>
    <w:rsid w:val="00380F5A"/>
    <w:rsid w:val="00381769"/>
    <w:rsid w:val="00381C50"/>
    <w:rsid w:val="00382BB0"/>
    <w:rsid w:val="0038365A"/>
    <w:rsid w:val="00385431"/>
    <w:rsid w:val="003856C5"/>
    <w:rsid w:val="00385AAA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87AE9"/>
    <w:rsid w:val="00391AAC"/>
    <w:rsid w:val="00392CCC"/>
    <w:rsid w:val="00393169"/>
    <w:rsid w:val="003935C3"/>
    <w:rsid w:val="003945BC"/>
    <w:rsid w:val="00394992"/>
    <w:rsid w:val="00394BBC"/>
    <w:rsid w:val="00395773"/>
    <w:rsid w:val="00396EC8"/>
    <w:rsid w:val="00396F0F"/>
    <w:rsid w:val="003973B6"/>
    <w:rsid w:val="003976B8"/>
    <w:rsid w:val="003A052C"/>
    <w:rsid w:val="003A3019"/>
    <w:rsid w:val="003A3820"/>
    <w:rsid w:val="003A5346"/>
    <w:rsid w:val="003A66CF"/>
    <w:rsid w:val="003A6F7E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5C93"/>
    <w:rsid w:val="003B6344"/>
    <w:rsid w:val="003B68D4"/>
    <w:rsid w:val="003B69CD"/>
    <w:rsid w:val="003B74A0"/>
    <w:rsid w:val="003B76E8"/>
    <w:rsid w:val="003C1160"/>
    <w:rsid w:val="003C1E8C"/>
    <w:rsid w:val="003C2199"/>
    <w:rsid w:val="003C2B1D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4F8F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A6F"/>
    <w:rsid w:val="00416D3E"/>
    <w:rsid w:val="00417360"/>
    <w:rsid w:val="00417DF0"/>
    <w:rsid w:val="00420DF2"/>
    <w:rsid w:val="00421FF0"/>
    <w:rsid w:val="00422805"/>
    <w:rsid w:val="00422D76"/>
    <w:rsid w:val="0042376A"/>
    <w:rsid w:val="0042394B"/>
    <w:rsid w:val="00423BE6"/>
    <w:rsid w:val="00423E0E"/>
    <w:rsid w:val="00425082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2FE"/>
    <w:rsid w:val="004425B3"/>
    <w:rsid w:val="004431CC"/>
    <w:rsid w:val="00443264"/>
    <w:rsid w:val="00443627"/>
    <w:rsid w:val="004436E8"/>
    <w:rsid w:val="0044607F"/>
    <w:rsid w:val="004466AB"/>
    <w:rsid w:val="00446D6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0D27"/>
    <w:rsid w:val="00472251"/>
    <w:rsid w:val="00472296"/>
    <w:rsid w:val="0047237F"/>
    <w:rsid w:val="0047368F"/>
    <w:rsid w:val="00473813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477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765"/>
    <w:rsid w:val="004A2D52"/>
    <w:rsid w:val="004A3353"/>
    <w:rsid w:val="004A39C7"/>
    <w:rsid w:val="004A3CBA"/>
    <w:rsid w:val="004A4981"/>
    <w:rsid w:val="004A5A99"/>
    <w:rsid w:val="004A5F8E"/>
    <w:rsid w:val="004A5FD8"/>
    <w:rsid w:val="004A7055"/>
    <w:rsid w:val="004A761F"/>
    <w:rsid w:val="004B080C"/>
    <w:rsid w:val="004B0A79"/>
    <w:rsid w:val="004B0BC6"/>
    <w:rsid w:val="004B2EAF"/>
    <w:rsid w:val="004B40EB"/>
    <w:rsid w:val="004B475D"/>
    <w:rsid w:val="004B4A32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B7C"/>
    <w:rsid w:val="004C6CAC"/>
    <w:rsid w:val="004C6FA9"/>
    <w:rsid w:val="004C7ABE"/>
    <w:rsid w:val="004D008C"/>
    <w:rsid w:val="004D00E5"/>
    <w:rsid w:val="004D0C0A"/>
    <w:rsid w:val="004D0DA1"/>
    <w:rsid w:val="004D1D97"/>
    <w:rsid w:val="004D20DD"/>
    <w:rsid w:val="004D265B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303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07D"/>
    <w:rsid w:val="005152B9"/>
    <w:rsid w:val="00515427"/>
    <w:rsid w:val="0051710C"/>
    <w:rsid w:val="00517C50"/>
    <w:rsid w:val="00517EA5"/>
    <w:rsid w:val="00520E79"/>
    <w:rsid w:val="00521667"/>
    <w:rsid w:val="00523468"/>
    <w:rsid w:val="005241ED"/>
    <w:rsid w:val="00525434"/>
    <w:rsid w:val="00525720"/>
    <w:rsid w:val="00525DB1"/>
    <w:rsid w:val="00526601"/>
    <w:rsid w:val="005266CC"/>
    <w:rsid w:val="005267FE"/>
    <w:rsid w:val="00526987"/>
    <w:rsid w:val="00526B87"/>
    <w:rsid w:val="005278DB"/>
    <w:rsid w:val="00530426"/>
    <w:rsid w:val="005317C6"/>
    <w:rsid w:val="00531B41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D1E"/>
    <w:rsid w:val="00546EFD"/>
    <w:rsid w:val="005470B9"/>
    <w:rsid w:val="005479BD"/>
    <w:rsid w:val="00550155"/>
    <w:rsid w:val="005503EB"/>
    <w:rsid w:val="00551142"/>
    <w:rsid w:val="005513CF"/>
    <w:rsid w:val="00552367"/>
    <w:rsid w:val="0055290C"/>
    <w:rsid w:val="00552C15"/>
    <w:rsid w:val="00554362"/>
    <w:rsid w:val="00555B3D"/>
    <w:rsid w:val="00555E8F"/>
    <w:rsid w:val="00556BF3"/>
    <w:rsid w:val="00557589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0713"/>
    <w:rsid w:val="00581C83"/>
    <w:rsid w:val="00581D2D"/>
    <w:rsid w:val="0058236B"/>
    <w:rsid w:val="00582520"/>
    <w:rsid w:val="00583B5A"/>
    <w:rsid w:val="0058401F"/>
    <w:rsid w:val="0058406E"/>
    <w:rsid w:val="005847B9"/>
    <w:rsid w:val="00584B7F"/>
    <w:rsid w:val="00584CF9"/>
    <w:rsid w:val="00584FD9"/>
    <w:rsid w:val="005854B2"/>
    <w:rsid w:val="00587623"/>
    <w:rsid w:val="00592416"/>
    <w:rsid w:val="005927F0"/>
    <w:rsid w:val="005931E0"/>
    <w:rsid w:val="00594871"/>
    <w:rsid w:val="00594BF5"/>
    <w:rsid w:val="005954D6"/>
    <w:rsid w:val="00596440"/>
    <w:rsid w:val="005966B0"/>
    <w:rsid w:val="005972F1"/>
    <w:rsid w:val="005977E8"/>
    <w:rsid w:val="005979FD"/>
    <w:rsid w:val="00597B13"/>
    <w:rsid w:val="005A007D"/>
    <w:rsid w:val="005A0081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6342"/>
    <w:rsid w:val="005B7126"/>
    <w:rsid w:val="005B7D7F"/>
    <w:rsid w:val="005C0E92"/>
    <w:rsid w:val="005C143C"/>
    <w:rsid w:val="005C17EF"/>
    <w:rsid w:val="005C2BB2"/>
    <w:rsid w:val="005C4561"/>
    <w:rsid w:val="005C4A12"/>
    <w:rsid w:val="005C4FD0"/>
    <w:rsid w:val="005C52BA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36EA"/>
    <w:rsid w:val="005D4F55"/>
    <w:rsid w:val="005D769D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5E89"/>
    <w:rsid w:val="005E6244"/>
    <w:rsid w:val="005E6692"/>
    <w:rsid w:val="005E6A20"/>
    <w:rsid w:val="005E6BFE"/>
    <w:rsid w:val="005E6CF3"/>
    <w:rsid w:val="005F0462"/>
    <w:rsid w:val="005F16F1"/>
    <w:rsid w:val="005F253A"/>
    <w:rsid w:val="005F2EAA"/>
    <w:rsid w:val="005F365E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181"/>
    <w:rsid w:val="0060502A"/>
    <w:rsid w:val="00605443"/>
    <w:rsid w:val="00605F99"/>
    <w:rsid w:val="00605FA3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58D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5E1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0E9C"/>
    <w:rsid w:val="0067187D"/>
    <w:rsid w:val="0067222F"/>
    <w:rsid w:val="00675353"/>
    <w:rsid w:val="00675BF0"/>
    <w:rsid w:val="00676E63"/>
    <w:rsid w:val="00677199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A7C70"/>
    <w:rsid w:val="006B05EC"/>
    <w:rsid w:val="006B06C7"/>
    <w:rsid w:val="006B159E"/>
    <w:rsid w:val="006B23A2"/>
    <w:rsid w:val="006B45E1"/>
    <w:rsid w:val="006B4B30"/>
    <w:rsid w:val="006B52E2"/>
    <w:rsid w:val="006B5703"/>
    <w:rsid w:val="006B5965"/>
    <w:rsid w:val="006B5D58"/>
    <w:rsid w:val="006B72C6"/>
    <w:rsid w:val="006B73C1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0C"/>
    <w:rsid w:val="006E3EDD"/>
    <w:rsid w:val="006E4551"/>
    <w:rsid w:val="006E4A7F"/>
    <w:rsid w:val="006E5F16"/>
    <w:rsid w:val="006E66A2"/>
    <w:rsid w:val="006E79AD"/>
    <w:rsid w:val="006F1881"/>
    <w:rsid w:val="006F27BA"/>
    <w:rsid w:val="006F392E"/>
    <w:rsid w:val="006F4B9E"/>
    <w:rsid w:val="006F5458"/>
    <w:rsid w:val="006F6142"/>
    <w:rsid w:val="006F636F"/>
    <w:rsid w:val="006F6566"/>
    <w:rsid w:val="00700A26"/>
    <w:rsid w:val="00700D2B"/>
    <w:rsid w:val="0070143F"/>
    <w:rsid w:val="007017F7"/>
    <w:rsid w:val="00701806"/>
    <w:rsid w:val="00703404"/>
    <w:rsid w:val="007064E7"/>
    <w:rsid w:val="00707BF3"/>
    <w:rsid w:val="0071004F"/>
    <w:rsid w:val="00710421"/>
    <w:rsid w:val="00710960"/>
    <w:rsid w:val="0071139F"/>
    <w:rsid w:val="00711C53"/>
    <w:rsid w:val="007135AB"/>
    <w:rsid w:val="007137DC"/>
    <w:rsid w:val="00714312"/>
    <w:rsid w:val="00714882"/>
    <w:rsid w:val="007156B8"/>
    <w:rsid w:val="00715A3A"/>
    <w:rsid w:val="00715DD5"/>
    <w:rsid w:val="00715E12"/>
    <w:rsid w:val="00716005"/>
    <w:rsid w:val="00716165"/>
    <w:rsid w:val="00716331"/>
    <w:rsid w:val="0072136C"/>
    <w:rsid w:val="00721542"/>
    <w:rsid w:val="00722B9B"/>
    <w:rsid w:val="007235C5"/>
    <w:rsid w:val="00723A7C"/>
    <w:rsid w:val="00724BA4"/>
    <w:rsid w:val="00724D0D"/>
    <w:rsid w:val="00725505"/>
    <w:rsid w:val="00725C98"/>
    <w:rsid w:val="00726691"/>
    <w:rsid w:val="00726751"/>
    <w:rsid w:val="00727CF4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4EC3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64E"/>
    <w:rsid w:val="00781082"/>
    <w:rsid w:val="007820CE"/>
    <w:rsid w:val="00782195"/>
    <w:rsid w:val="00782D6A"/>
    <w:rsid w:val="00783165"/>
    <w:rsid w:val="007833D8"/>
    <w:rsid w:val="00783C27"/>
    <w:rsid w:val="00783E73"/>
    <w:rsid w:val="007846C1"/>
    <w:rsid w:val="0078524A"/>
    <w:rsid w:val="007853C6"/>
    <w:rsid w:val="007859BB"/>
    <w:rsid w:val="00785B8B"/>
    <w:rsid w:val="00786958"/>
    <w:rsid w:val="00786976"/>
    <w:rsid w:val="0078741E"/>
    <w:rsid w:val="007877CA"/>
    <w:rsid w:val="00787E94"/>
    <w:rsid w:val="0079030F"/>
    <w:rsid w:val="007916BB"/>
    <w:rsid w:val="00791CBE"/>
    <w:rsid w:val="007924F3"/>
    <w:rsid w:val="00792E2D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37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B737B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963"/>
    <w:rsid w:val="007E1E5E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5AE"/>
    <w:rsid w:val="007F2F37"/>
    <w:rsid w:val="007F387F"/>
    <w:rsid w:val="007F573C"/>
    <w:rsid w:val="007F5A7B"/>
    <w:rsid w:val="007F5D3B"/>
    <w:rsid w:val="007F7026"/>
    <w:rsid w:val="00800AE9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064"/>
    <w:rsid w:val="00817BF4"/>
    <w:rsid w:val="00820E6C"/>
    <w:rsid w:val="008222B5"/>
    <w:rsid w:val="00822389"/>
    <w:rsid w:val="008228E2"/>
    <w:rsid w:val="00823894"/>
    <w:rsid w:val="00825AC5"/>
    <w:rsid w:val="00825AF9"/>
    <w:rsid w:val="00825C04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25"/>
    <w:rsid w:val="008535A7"/>
    <w:rsid w:val="00853B09"/>
    <w:rsid w:val="00853BA5"/>
    <w:rsid w:val="008542CB"/>
    <w:rsid w:val="00856C1D"/>
    <w:rsid w:val="0085726C"/>
    <w:rsid w:val="008575BF"/>
    <w:rsid w:val="00860031"/>
    <w:rsid w:val="00862138"/>
    <w:rsid w:val="008626D2"/>
    <w:rsid w:val="00862711"/>
    <w:rsid w:val="00863A61"/>
    <w:rsid w:val="00864AC4"/>
    <w:rsid w:val="0086517E"/>
    <w:rsid w:val="0086522C"/>
    <w:rsid w:val="0086674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35F4"/>
    <w:rsid w:val="00884417"/>
    <w:rsid w:val="008852BD"/>
    <w:rsid w:val="00885592"/>
    <w:rsid w:val="00886125"/>
    <w:rsid w:val="00886F52"/>
    <w:rsid w:val="00887450"/>
    <w:rsid w:val="008878A0"/>
    <w:rsid w:val="00887CEB"/>
    <w:rsid w:val="008903A7"/>
    <w:rsid w:val="00890738"/>
    <w:rsid w:val="008918AB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A681A"/>
    <w:rsid w:val="008B124A"/>
    <w:rsid w:val="008B20CC"/>
    <w:rsid w:val="008B35DA"/>
    <w:rsid w:val="008B3D43"/>
    <w:rsid w:val="008B3D7D"/>
    <w:rsid w:val="008B6754"/>
    <w:rsid w:val="008C1C00"/>
    <w:rsid w:val="008C374B"/>
    <w:rsid w:val="008C4F73"/>
    <w:rsid w:val="008C57CE"/>
    <w:rsid w:val="008C5E56"/>
    <w:rsid w:val="008C6F69"/>
    <w:rsid w:val="008C72B8"/>
    <w:rsid w:val="008D0262"/>
    <w:rsid w:val="008D072B"/>
    <w:rsid w:val="008D1105"/>
    <w:rsid w:val="008D1F23"/>
    <w:rsid w:val="008D3D07"/>
    <w:rsid w:val="008D3F93"/>
    <w:rsid w:val="008D676A"/>
    <w:rsid w:val="008D68E3"/>
    <w:rsid w:val="008D6AD6"/>
    <w:rsid w:val="008D7600"/>
    <w:rsid w:val="008D765B"/>
    <w:rsid w:val="008E0C4E"/>
    <w:rsid w:val="008E1AD9"/>
    <w:rsid w:val="008E1B67"/>
    <w:rsid w:val="008E396C"/>
    <w:rsid w:val="008E3EB1"/>
    <w:rsid w:val="008E47D6"/>
    <w:rsid w:val="008E5500"/>
    <w:rsid w:val="008E5FCD"/>
    <w:rsid w:val="008E75EA"/>
    <w:rsid w:val="008F007D"/>
    <w:rsid w:val="008F0C85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8F79CF"/>
    <w:rsid w:val="0090362B"/>
    <w:rsid w:val="00903FCF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81A"/>
    <w:rsid w:val="00911BE0"/>
    <w:rsid w:val="009123CC"/>
    <w:rsid w:val="00913FC8"/>
    <w:rsid w:val="00914098"/>
    <w:rsid w:val="00914206"/>
    <w:rsid w:val="0091430C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89"/>
    <w:rsid w:val="009373C4"/>
    <w:rsid w:val="0093756F"/>
    <w:rsid w:val="009407F7"/>
    <w:rsid w:val="00940A3C"/>
    <w:rsid w:val="00940B04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0014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0BA"/>
    <w:rsid w:val="009622EA"/>
    <w:rsid w:val="00962549"/>
    <w:rsid w:val="00962611"/>
    <w:rsid w:val="00962642"/>
    <w:rsid w:val="00964498"/>
    <w:rsid w:val="00964720"/>
    <w:rsid w:val="00966222"/>
    <w:rsid w:val="00966678"/>
    <w:rsid w:val="00966E03"/>
    <w:rsid w:val="00967E49"/>
    <w:rsid w:val="0097015D"/>
    <w:rsid w:val="00970164"/>
    <w:rsid w:val="009746A7"/>
    <w:rsid w:val="00974B03"/>
    <w:rsid w:val="00976D3A"/>
    <w:rsid w:val="00977B65"/>
    <w:rsid w:val="00980773"/>
    <w:rsid w:val="00980B4E"/>
    <w:rsid w:val="00980DBC"/>
    <w:rsid w:val="00983FD8"/>
    <w:rsid w:val="009848C3"/>
    <w:rsid w:val="009900EA"/>
    <w:rsid w:val="00991447"/>
    <w:rsid w:val="009914E1"/>
    <w:rsid w:val="009923D0"/>
    <w:rsid w:val="00992944"/>
    <w:rsid w:val="00993BBF"/>
    <w:rsid w:val="00994887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4DFA"/>
    <w:rsid w:val="009B5045"/>
    <w:rsid w:val="009B6220"/>
    <w:rsid w:val="009B7051"/>
    <w:rsid w:val="009B7C00"/>
    <w:rsid w:val="009C06FD"/>
    <w:rsid w:val="009C2D29"/>
    <w:rsid w:val="009C31AB"/>
    <w:rsid w:val="009C3BCA"/>
    <w:rsid w:val="009C6221"/>
    <w:rsid w:val="009C6964"/>
    <w:rsid w:val="009C705C"/>
    <w:rsid w:val="009D0129"/>
    <w:rsid w:val="009D0790"/>
    <w:rsid w:val="009D08ED"/>
    <w:rsid w:val="009D0947"/>
    <w:rsid w:val="009D1103"/>
    <w:rsid w:val="009D13B6"/>
    <w:rsid w:val="009D153F"/>
    <w:rsid w:val="009D18F2"/>
    <w:rsid w:val="009D2051"/>
    <w:rsid w:val="009D43CF"/>
    <w:rsid w:val="009D5A70"/>
    <w:rsid w:val="009D5FE9"/>
    <w:rsid w:val="009D640A"/>
    <w:rsid w:val="009D7029"/>
    <w:rsid w:val="009D73FE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1715"/>
    <w:rsid w:val="009F1C05"/>
    <w:rsid w:val="009F2E10"/>
    <w:rsid w:val="009F3606"/>
    <w:rsid w:val="009F3821"/>
    <w:rsid w:val="009F3A0F"/>
    <w:rsid w:val="009F3FE7"/>
    <w:rsid w:val="009F4FC4"/>
    <w:rsid w:val="009F5D64"/>
    <w:rsid w:val="009F5EAD"/>
    <w:rsid w:val="009F70AA"/>
    <w:rsid w:val="00A007B4"/>
    <w:rsid w:val="00A01299"/>
    <w:rsid w:val="00A01541"/>
    <w:rsid w:val="00A02FBC"/>
    <w:rsid w:val="00A03219"/>
    <w:rsid w:val="00A03659"/>
    <w:rsid w:val="00A0387E"/>
    <w:rsid w:val="00A043D5"/>
    <w:rsid w:val="00A051DE"/>
    <w:rsid w:val="00A13124"/>
    <w:rsid w:val="00A1354F"/>
    <w:rsid w:val="00A13F6E"/>
    <w:rsid w:val="00A14B23"/>
    <w:rsid w:val="00A16035"/>
    <w:rsid w:val="00A16AAA"/>
    <w:rsid w:val="00A17F06"/>
    <w:rsid w:val="00A205D5"/>
    <w:rsid w:val="00A20BDA"/>
    <w:rsid w:val="00A21071"/>
    <w:rsid w:val="00A2194B"/>
    <w:rsid w:val="00A22A40"/>
    <w:rsid w:val="00A2338C"/>
    <w:rsid w:val="00A233E6"/>
    <w:rsid w:val="00A25DBF"/>
    <w:rsid w:val="00A26C32"/>
    <w:rsid w:val="00A272AB"/>
    <w:rsid w:val="00A273E3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5ED6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1317"/>
    <w:rsid w:val="00A6245C"/>
    <w:rsid w:val="00A62696"/>
    <w:rsid w:val="00A62966"/>
    <w:rsid w:val="00A63561"/>
    <w:rsid w:val="00A63572"/>
    <w:rsid w:val="00A635BB"/>
    <w:rsid w:val="00A63BFA"/>
    <w:rsid w:val="00A651C7"/>
    <w:rsid w:val="00A65539"/>
    <w:rsid w:val="00A66ACD"/>
    <w:rsid w:val="00A679DB"/>
    <w:rsid w:val="00A702D0"/>
    <w:rsid w:val="00A70FF8"/>
    <w:rsid w:val="00A71DD7"/>
    <w:rsid w:val="00A72514"/>
    <w:rsid w:val="00A72B02"/>
    <w:rsid w:val="00A73DEE"/>
    <w:rsid w:val="00A74D0C"/>
    <w:rsid w:val="00A760CB"/>
    <w:rsid w:val="00A76702"/>
    <w:rsid w:val="00A77E05"/>
    <w:rsid w:val="00A8040F"/>
    <w:rsid w:val="00A805FA"/>
    <w:rsid w:val="00A807EE"/>
    <w:rsid w:val="00A809D6"/>
    <w:rsid w:val="00A80A8F"/>
    <w:rsid w:val="00A818A0"/>
    <w:rsid w:val="00A81B7A"/>
    <w:rsid w:val="00A82AE4"/>
    <w:rsid w:val="00A83419"/>
    <w:rsid w:val="00A911B2"/>
    <w:rsid w:val="00A92160"/>
    <w:rsid w:val="00A92241"/>
    <w:rsid w:val="00A92FC1"/>
    <w:rsid w:val="00A944DF"/>
    <w:rsid w:val="00A95429"/>
    <w:rsid w:val="00A97409"/>
    <w:rsid w:val="00AA02FB"/>
    <w:rsid w:val="00AA03AD"/>
    <w:rsid w:val="00AA1CD4"/>
    <w:rsid w:val="00AA2415"/>
    <w:rsid w:val="00AA2FC0"/>
    <w:rsid w:val="00AA391B"/>
    <w:rsid w:val="00AA39CB"/>
    <w:rsid w:val="00AA4272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2E87"/>
    <w:rsid w:val="00AB4F5B"/>
    <w:rsid w:val="00AB5D77"/>
    <w:rsid w:val="00AB5E33"/>
    <w:rsid w:val="00AB6E1E"/>
    <w:rsid w:val="00AB6EB7"/>
    <w:rsid w:val="00AC2853"/>
    <w:rsid w:val="00AC44F1"/>
    <w:rsid w:val="00AC50A0"/>
    <w:rsid w:val="00AC586E"/>
    <w:rsid w:val="00AC685F"/>
    <w:rsid w:val="00AC6BCB"/>
    <w:rsid w:val="00AC7461"/>
    <w:rsid w:val="00AC7B99"/>
    <w:rsid w:val="00AD2D01"/>
    <w:rsid w:val="00AD5D5A"/>
    <w:rsid w:val="00AD6C14"/>
    <w:rsid w:val="00AD6E9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673"/>
    <w:rsid w:val="00AF6847"/>
    <w:rsid w:val="00AF773E"/>
    <w:rsid w:val="00AF796C"/>
    <w:rsid w:val="00B000B4"/>
    <w:rsid w:val="00B0159E"/>
    <w:rsid w:val="00B020F3"/>
    <w:rsid w:val="00B021AD"/>
    <w:rsid w:val="00B02D1E"/>
    <w:rsid w:val="00B02EB5"/>
    <w:rsid w:val="00B03943"/>
    <w:rsid w:val="00B03CCC"/>
    <w:rsid w:val="00B0427B"/>
    <w:rsid w:val="00B04577"/>
    <w:rsid w:val="00B053E6"/>
    <w:rsid w:val="00B07B02"/>
    <w:rsid w:val="00B10299"/>
    <w:rsid w:val="00B10EEE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0FE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A53"/>
    <w:rsid w:val="00B30EED"/>
    <w:rsid w:val="00B3298F"/>
    <w:rsid w:val="00B354D6"/>
    <w:rsid w:val="00B360A7"/>
    <w:rsid w:val="00B36191"/>
    <w:rsid w:val="00B375D2"/>
    <w:rsid w:val="00B40196"/>
    <w:rsid w:val="00B405D8"/>
    <w:rsid w:val="00B40EA9"/>
    <w:rsid w:val="00B413A8"/>
    <w:rsid w:val="00B4155A"/>
    <w:rsid w:val="00B41F2B"/>
    <w:rsid w:val="00B429E3"/>
    <w:rsid w:val="00B438FD"/>
    <w:rsid w:val="00B4449E"/>
    <w:rsid w:val="00B448DC"/>
    <w:rsid w:val="00B4512C"/>
    <w:rsid w:val="00B45869"/>
    <w:rsid w:val="00B45DFA"/>
    <w:rsid w:val="00B468AB"/>
    <w:rsid w:val="00B476C2"/>
    <w:rsid w:val="00B47D4E"/>
    <w:rsid w:val="00B50042"/>
    <w:rsid w:val="00B506B9"/>
    <w:rsid w:val="00B516CA"/>
    <w:rsid w:val="00B5187D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AC3"/>
    <w:rsid w:val="00B61B1E"/>
    <w:rsid w:val="00B632A3"/>
    <w:rsid w:val="00B635C1"/>
    <w:rsid w:val="00B63FAA"/>
    <w:rsid w:val="00B64A66"/>
    <w:rsid w:val="00B64E85"/>
    <w:rsid w:val="00B65B8E"/>
    <w:rsid w:val="00B66894"/>
    <w:rsid w:val="00B67925"/>
    <w:rsid w:val="00B67A3D"/>
    <w:rsid w:val="00B71050"/>
    <w:rsid w:val="00B71080"/>
    <w:rsid w:val="00B71622"/>
    <w:rsid w:val="00B71750"/>
    <w:rsid w:val="00B73537"/>
    <w:rsid w:val="00B735D0"/>
    <w:rsid w:val="00B73F5B"/>
    <w:rsid w:val="00B74BB5"/>
    <w:rsid w:val="00B758D5"/>
    <w:rsid w:val="00B763EA"/>
    <w:rsid w:val="00B76956"/>
    <w:rsid w:val="00B77FDD"/>
    <w:rsid w:val="00B800C4"/>
    <w:rsid w:val="00B8112A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3DC"/>
    <w:rsid w:val="00B8667F"/>
    <w:rsid w:val="00B87167"/>
    <w:rsid w:val="00B87B25"/>
    <w:rsid w:val="00B91189"/>
    <w:rsid w:val="00B9201C"/>
    <w:rsid w:val="00B93093"/>
    <w:rsid w:val="00B931B6"/>
    <w:rsid w:val="00B95B49"/>
    <w:rsid w:val="00B96642"/>
    <w:rsid w:val="00B96C9D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149"/>
    <w:rsid w:val="00BA76DC"/>
    <w:rsid w:val="00BA7FA3"/>
    <w:rsid w:val="00BB00BE"/>
    <w:rsid w:val="00BB15D2"/>
    <w:rsid w:val="00BB19BE"/>
    <w:rsid w:val="00BB2DBD"/>
    <w:rsid w:val="00BB3428"/>
    <w:rsid w:val="00BB35F4"/>
    <w:rsid w:val="00BB49A3"/>
    <w:rsid w:val="00BB4BFF"/>
    <w:rsid w:val="00BB555F"/>
    <w:rsid w:val="00BB66ED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740B"/>
    <w:rsid w:val="00BD76BB"/>
    <w:rsid w:val="00BE04B5"/>
    <w:rsid w:val="00BE0B2E"/>
    <w:rsid w:val="00BE0B38"/>
    <w:rsid w:val="00BE0DC1"/>
    <w:rsid w:val="00BE18BA"/>
    <w:rsid w:val="00BE1992"/>
    <w:rsid w:val="00BE294B"/>
    <w:rsid w:val="00BE2ED5"/>
    <w:rsid w:val="00BE3512"/>
    <w:rsid w:val="00BE5A83"/>
    <w:rsid w:val="00BE6213"/>
    <w:rsid w:val="00BE6224"/>
    <w:rsid w:val="00BF0DBE"/>
    <w:rsid w:val="00BF167F"/>
    <w:rsid w:val="00BF1F3A"/>
    <w:rsid w:val="00BF2193"/>
    <w:rsid w:val="00BF2451"/>
    <w:rsid w:val="00BF2D65"/>
    <w:rsid w:val="00BF3CF5"/>
    <w:rsid w:val="00BF5160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A9A"/>
    <w:rsid w:val="00C02D76"/>
    <w:rsid w:val="00C03917"/>
    <w:rsid w:val="00C03E99"/>
    <w:rsid w:val="00C040CE"/>
    <w:rsid w:val="00C044B3"/>
    <w:rsid w:val="00C0482F"/>
    <w:rsid w:val="00C0534B"/>
    <w:rsid w:val="00C05AE7"/>
    <w:rsid w:val="00C069F4"/>
    <w:rsid w:val="00C06F03"/>
    <w:rsid w:val="00C07514"/>
    <w:rsid w:val="00C1092C"/>
    <w:rsid w:val="00C126C1"/>
    <w:rsid w:val="00C13159"/>
    <w:rsid w:val="00C1392D"/>
    <w:rsid w:val="00C14EB8"/>
    <w:rsid w:val="00C1599A"/>
    <w:rsid w:val="00C161CC"/>
    <w:rsid w:val="00C1671D"/>
    <w:rsid w:val="00C16EDF"/>
    <w:rsid w:val="00C16F33"/>
    <w:rsid w:val="00C16F70"/>
    <w:rsid w:val="00C1766E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5F9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1168"/>
    <w:rsid w:val="00C434AD"/>
    <w:rsid w:val="00C43AF7"/>
    <w:rsid w:val="00C45CA7"/>
    <w:rsid w:val="00C45CF4"/>
    <w:rsid w:val="00C45D55"/>
    <w:rsid w:val="00C4661A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64BC7"/>
    <w:rsid w:val="00C705CC"/>
    <w:rsid w:val="00C71AF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4A1B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2775"/>
    <w:rsid w:val="00CA30C3"/>
    <w:rsid w:val="00CA3667"/>
    <w:rsid w:val="00CA3E0B"/>
    <w:rsid w:val="00CA4684"/>
    <w:rsid w:val="00CA548A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2DF3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2F8C"/>
    <w:rsid w:val="00CC363A"/>
    <w:rsid w:val="00CC36F4"/>
    <w:rsid w:val="00CC3B58"/>
    <w:rsid w:val="00CC3E4C"/>
    <w:rsid w:val="00CC41EE"/>
    <w:rsid w:val="00CC5CF5"/>
    <w:rsid w:val="00CC7011"/>
    <w:rsid w:val="00CC7559"/>
    <w:rsid w:val="00CD0D4B"/>
    <w:rsid w:val="00CD206D"/>
    <w:rsid w:val="00CD2163"/>
    <w:rsid w:val="00CD38FC"/>
    <w:rsid w:val="00CD3BEE"/>
    <w:rsid w:val="00CD4CAC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33B"/>
    <w:rsid w:val="00D02B92"/>
    <w:rsid w:val="00D039B8"/>
    <w:rsid w:val="00D053F1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2F7A"/>
    <w:rsid w:val="00D13B9F"/>
    <w:rsid w:val="00D14803"/>
    <w:rsid w:val="00D1684F"/>
    <w:rsid w:val="00D169A9"/>
    <w:rsid w:val="00D16B39"/>
    <w:rsid w:val="00D16E59"/>
    <w:rsid w:val="00D17D81"/>
    <w:rsid w:val="00D17F83"/>
    <w:rsid w:val="00D20E4D"/>
    <w:rsid w:val="00D20F8A"/>
    <w:rsid w:val="00D2167E"/>
    <w:rsid w:val="00D218D7"/>
    <w:rsid w:val="00D2306D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474"/>
    <w:rsid w:val="00D56AB5"/>
    <w:rsid w:val="00D5732E"/>
    <w:rsid w:val="00D60100"/>
    <w:rsid w:val="00D6062B"/>
    <w:rsid w:val="00D609A2"/>
    <w:rsid w:val="00D6138B"/>
    <w:rsid w:val="00D62235"/>
    <w:rsid w:val="00D6357D"/>
    <w:rsid w:val="00D64159"/>
    <w:rsid w:val="00D64690"/>
    <w:rsid w:val="00D66828"/>
    <w:rsid w:val="00D66A57"/>
    <w:rsid w:val="00D66FAF"/>
    <w:rsid w:val="00D66FF1"/>
    <w:rsid w:val="00D67B37"/>
    <w:rsid w:val="00D706C9"/>
    <w:rsid w:val="00D724F2"/>
    <w:rsid w:val="00D72B7C"/>
    <w:rsid w:val="00D72F24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BAB"/>
    <w:rsid w:val="00D96E8D"/>
    <w:rsid w:val="00D9718D"/>
    <w:rsid w:val="00D975F8"/>
    <w:rsid w:val="00D978CF"/>
    <w:rsid w:val="00DA0BF2"/>
    <w:rsid w:val="00DA0EA7"/>
    <w:rsid w:val="00DA1D5B"/>
    <w:rsid w:val="00DA23C9"/>
    <w:rsid w:val="00DA28E5"/>
    <w:rsid w:val="00DA304D"/>
    <w:rsid w:val="00DA3F6A"/>
    <w:rsid w:val="00DA41E6"/>
    <w:rsid w:val="00DA5358"/>
    <w:rsid w:val="00DB1B53"/>
    <w:rsid w:val="00DB2BCD"/>
    <w:rsid w:val="00DB318D"/>
    <w:rsid w:val="00DB49FD"/>
    <w:rsid w:val="00DB6121"/>
    <w:rsid w:val="00DB74EB"/>
    <w:rsid w:val="00DB7C2A"/>
    <w:rsid w:val="00DC0485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088F"/>
    <w:rsid w:val="00DD101D"/>
    <w:rsid w:val="00DD2118"/>
    <w:rsid w:val="00DD2C6E"/>
    <w:rsid w:val="00DD3436"/>
    <w:rsid w:val="00DD3619"/>
    <w:rsid w:val="00DD3CBC"/>
    <w:rsid w:val="00DD452B"/>
    <w:rsid w:val="00DD476C"/>
    <w:rsid w:val="00DD5A94"/>
    <w:rsid w:val="00DD5C6B"/>
    <w:rsid w:val="00DD7206"/>
    <w:rsid w:val="00DD7A92"/>
    <w:rsid w:val="00DE0ACA"/>
    <w:rsid w:val="00DE0DCD"/>
    <w:rsid w:val="00DE265F"/>
    <w:rsid w:val="00DE35D4"/>
    <w:rsid w:val="00DE45E9"/>
    <w:rsid w:val="00DE5133"/>
    <w:rsid w:val="00DE5A57"/>
    <w:rsid w:val="00DE5F2C"/>
    <w:rsid w:val="00DE62DC"/>
    <w:rsid w:val="00DF158F"/>
    <w:rsid w:val="00DF26A8"/>
    <w:rsid w:val="00DF26C3"/>
    <w:rsid w:val="00DF27FE"/>
    <w:rsid w:val="00DF28FF"/>
    <w:rsid w:val="00DF350A"/>
    <w:rsid w:val="00DF3647"/>
    <w:rsid w:val="00DF5C47"/>
    <w:rsid w:val="00DF5DF3"/>
    <w:rsid w:val="00DF5EE6"/>
    <w:rsid w:val="00DF6776"/>
    <w:rsid w:val="00DF76F5"/>
    <w:rsid w:val="00E0025B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3740"/>
    <w:rsid w:val="00E353F0"/>
    <w:rsid w:val="00E3546C"/>
    <w:rsid w:val="00E363A6"/>
    <w:rsid w:val="00E36E8F"/>
    <w:rsid w:val="00E407B6"/>
    <w:rsid w:val="00E4202E"/>
    <w:rsid w:val="00E43519"/>
    <w:rsid w:val="00E4400B"/>
    <w:rsid w:val="00E44345"/>
    <w:rsid w:val="00E45E84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B9E"/>
    <w:rsid w:val="00E70FCE"/>
    <w:rsid w:val="00E71336"/>
    <w:rsid w:val="00E718BC"/>
    <w:rsid w:val="00E718D4"/>
    <w:rsid w:val="00E72D9D"/>
    <w:rsid w:val="00E73658"/>
    <w:rsid w:val="00E7632A"/>
    <w:rsid w:val="00E7639F"/>
    <w:rsid w:val="00E76C5A"/>
    <w:rsid w:val="00E76FC8"/>
    <w:rsid w:val="00E7720C"/>
    <w:rsid w:val="00E77DB7"/>
    <w:rsid w:val="00E77E88"/>
    <w:rsid w:val="00E8020D"/>
    <w:rsid w:val="00E80EE1"/>
    <w:rsid w:val="00E827A4"/>
    <w:rsid w:val="00E83993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4A49"/>
    <w:rsid w:val="00E950AF"/>
    <w:rsid w:val="00E95E64"/>
    <w:rsid w:val="00E966B7"/>
    <w:rsid w:val="00E97F4F"/>
    <w:rsid w:val="00EA1746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72D"/>
    <w:rsid w:val="00EB1C01"/>
    <w:rsid w:val="00EB1DE4"/>
    <w:rsid w:val="00EB2628"/>
    <w:rsid w:val="00EB2DE2"/>
    <w:rsid w:val="00EB3482"/>
    <w:rsid w:val="00EB3731"/>
    <w:rsid w:val="00EB3811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30D"/>
    <w:rsid w:val="00EF16CE"/>
    <w:rsid w:val="00EF35E2"/>
    <w:rsid w:val="00EF3666"/>
    <w:rsid w:val="00EF4AC1"/>
    <w:rsid w:val="00EF4B4A"/>
    <w:rsid w:val="00EF4B51"/>
    <w:rsid w:val="00EF4EE5"/>
    <w:rsid w:val="00EF5E63"/>
    <w:rsid w:val="00EF638A"/>
    <w:rsid w:val="00EF793A"/>
    <w:rsid w:val="00F00F2B"/>
    <w:rsid w:val="00F01FF7"/>
    <w:rsid w:val="00F03122"/>
    <w:rsid w:val="00F0359D"/>
    <w:rsid w:val="00F04FEA"/>
    <w:rsid w:val="00F05467"/>
    <w:rsid w:val="00F05C05"/>
    <w:rsid w:val="00F07B0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1973"/>
    <w:rsid w:val="00F22491"/>
    <w:rsid w:val="00F22C5E"/>
    <w:rsid w:val="00F245BB"/>
    <w:rsid w:val="00F2523F"/>
    <w:rsid w:val="00F27467"/>
    <w:rsid w:val="00F278B6"/>
    <w:rsid w:val="00F27CBD"/>
    <w:rsid w:val="00F32AC8"/>
    <w:rsid w:val="00F33262"/>
    <w:rsid w:val="00F33D37"/>
    <w:rsid w:val="00F34D08"/>
    <w:rsid w:val="00F3579E"/>
    <w:rsid w:val="00F361DD"/>
    <w:rsid w:val="00F370F4"/>
    <w:rsid w:val="00F378F3"/>
    <w:rsid w:val="00F37C3E"/>
    <w:rsid w:val="00F41D05"/>
    <w:rsid w:val="00F4223B"/>
    <w:rsid w:val="00F426DD"/>
    <w:rsid w:val="00F438C2"/>
    <w:rsid w:val="00F43C91"/>
    <w:rsid w:val="00F4483A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0B16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7B9C"/>
    <w:rsid w:val="00F802B6"/>
    <w:rsid w:val="00F812EB"/>
    <w:rsid w:val="00F815FB"/>
    <w:rsid w:val="00F829C0"/>
    <w:rsid w:val="00F830BE"/>
    <w:rsid w:val="00F84179"/>
    <w:rsid w:val="00F84765"/>
    <w:rsid w:val="00F84A3D"/>
    <w:rsid w:val="00F85759"/>
    <w:rsid w:val="00F862AA"/>
    <w:rsid w:val="00F87214"/>
    <w:rsid w:val="00F876DF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B8A"/>
    <w:rsid w:val="00FA1E22"/>
    <w:rsid w:val="00FA21AB"/>
    <w:rsid w:val="00FA309D"/>
    <w:rsid w:val="00FA3103"/>
    <w:rsid w:val="00FA4F90"/>
    <w:rsid w:val="00FA5102"/>
    <w:rsid w:val="00FA5396"/>
    <w:rsid w:val="00FA56DE"/>
    <w:rsid w:val="00FA64E6"/>
    <w:rsid w:val="00FA773F"/>
    <w:rsid w:val="00FB008E"/>
    <w:rsid w:val="00FB01A7"/>
    <w:rsid w:val="00FB0921"/>
    <w:rsid w:val="00FB143D"/>
    <w:rsid w:val="00FB3872"/>
    <w:rsid w:val="00FB40E6"/>
    <w:rsid w:val="00FB52CF"/>
    <w:rsid w:val="00FB59D4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C68"/>
    <w:rsid w:val="00FD124B"/>
    <w:rsid w:val="00FD1A13"/>
    <w:rsid w:val="00FD200E"/>
    <w:rsid w:val="00FD2062"/>
    <w:rsid w:val="00FD2213"/>
    <w:rsid w:val="00FD22AC"/>
    <w:rsid w:val="00FD33C6"/>
    <w:rsid w:val="00FD395A"/>
    <w:rsid w:val="00FD44A6"/>
    <w:rsid w:val="00FD498D"/>
    <w:rsid w:val="00FD603B"/>
    <w:rsid w:val="00FD630A"/>
    <w:rsid w:val="00FD68A6"/>
    <w:rsid w:val="00FD7117"/>
    <w:rsid w:val="00FD7FC4"/>
    <w:rsid w:val="00FE3BB7"/>
    <w:rsid w:val="00FE3E49"/>
    <w:rsid w:val="00FE433B"/>
    <w:rsid w:val="00FE4557"/>
    <w:rsid w:val="00FE4B07"/>
    <w:rsid w:val="00FE4FE2"/>
    <w:rsid w:val="00FE5D75"/>
    <w:rsid w:val="00FE5DBB"/>
    <w:rsid w:val="00FE63E8"/>
    <w:rsid w:val="00FE6A0E"/>
    <w:rsid w:val="00FE743A"/>
    <w:rsid w:val="00FE7A9C"/>
    <w:rsid w:val="00FF0DE1"/>
    <w:rsid w:val="00FF1962"/>
    <w:rsid w:val="00FF2EBE"/>
    <w:rsid w:val="00FF34CD"/>
    <w:rsid w:val="00FF3B84"/>
    <w:rsid w:val="00FF4220"/>
    <w:rsid w:val="00FF4374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3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4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5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6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basedOn w:val="-Char0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2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basedOn w:val="affa"/>
    <w:uiPriority w:val="99"/>
    <w:rsid w:val="001D2BD4"/>
    <w:rPr>
      <w:rFonts w:ascii="Arial" w:hAnsi="Arial" w:cs="Times New Roman"/>
      <w:caps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7"/>
      </w:numPr>
    </w:pPr>
  </w:style>
  <w:style w:type="numbering" w:customStyle="1" w:styleId="WWNum4">
    <w:name w:val="WWNum4"/>
    <w:rsid w:val="001D2BD4"/>
    <w:pPr>
      <w:numPr>
        <w:numId w:val="28"/>
      </w:numPr>
    </w:pPr>
  </w:style>
  <w:style w:type="numbering" w:customStyle="1" w:styleId="WWNum6">
    <w:name w:val="WWNum6"/>
    <w:rsid w:val="001D2BD4"/>
    <w:pPr>
      <w:numPr>
        <w:numId w:val="30"/>
      </w:numPr>
    </w:pPr>
  </w:style>
  <w:style w:type="numbering" w:customStyle="1" w:styleId="WWNum7">
    <w:name w:val="WWNum7"/>
    <w:rsid w:val="001D2BD4"/>
    <w:pPr>
      <w:numPr>
        <w:numId w:val="31"/>
      </w:numPr>
    </w:pPr>
  </w:style>
  <w:style w:type="numbering" w:customStyle="1" w:styleId="WWNum5">
    <w:name w:val="WWNum5"/>
    <w:rsid w:val="001D2BD4"/>
    <w:pPr>
      <w:numPr>
        <w:numId w:val="29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character" w:customStyle="1" w:styleId="WW-">
    <w:name w:val="WW-Χαρακτήρες σημείωσης τέλους"/>
    <w:rsid w:val="00817064"/>
  </w:style>
  <w:style w:type="paragraph" w:customStyle="1" w:styleId="230">
    <w:name w:val="Σώμα κείμενου 23"/>
    <w:basedOn w:val="a6"/>
    <w:rsid w:val="004D265B"/>
    <w:pPr>
      <w:suppressAutoHyphens/>
      <w:spacing w:after="120" w:line="480" w:lineRule="auto"/>
      <w:ind w:firstLine="0"/>
      <w:jc w:val="center"/>
      <w:textAlignment w:val="center"/>
    </w:pPr>
    <w:rPr>
      <w:lang w:eastAsia="zh-CN"/>
    </w:rPr>
  </w:style>
  <w:style w:type="paragraph" w:customStyle="1" w:styleId="Normal10pt">
    <w:name w:val="Normal + 10 pt"/>
    <w:basedOn w:val="a6"/>
    <w:rsid w:val="00C1092C"/>
    <w:pPr>
      <w:ind w:firstLine="0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8C4A-5533-44E0-973B-96174B82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>Hewlett-Packard</Company>
  <LinksUpToDate>false</LinksUpToDate>
  <CharactersWithSpaces>1269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24</cp:revision>
  <cp:lastPrinted>2021-02-05T11:18:00Z</cp:lastPrinted>
  <dcterms:created xsi:type="dcterms:W3CDTF">2020-12-15T08:40:00Z</dcterms:created>
  <dcterms:modified xsi:type="dcterms:W3CDTF">2021-02-05T12:09:00Z</dcterms:modified>
</cp:coreProperties>
</file>