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A8" w:rsidRPr="00997F74" w:rsidRDefault="00FB1EA8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</w:p>
    <w:p w:rsidR="00FB1EA8" w:rsidRDefault="00FB1EA8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6A7C70">
        <w:rPr>
          <w:rFonts w:ascii="Arial" w:hAnsi="Arial" w:cs="Arial"/>
          <w:bCs/>
          <w:u w:val="single"/>
        </w:rPr>
        <w:t>ΥΠΟΔΕΙΓΜΑ ΟΙΚΟΝΟΜΙΚΗΣ ΠΡΟΣΦΟΡΑΣ</w:t>
      </w:r>
    </w:p>
    <w:p w:rsidR="00FB1EA8" w:rsidRDefault="00FB1EA8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u w:val="single"/>
        </w:rPr>
      </w:pPr>
    </w:p>
    <w:p w:rsidR="006A7C70" w:rsidRPr="006A7C70" w:rsidRDefault="006A7C7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ΟΙΚΟΝΟΜΙΚΗ ΠΡΟΣΦΟΡΑ</w:t>
      </w:r>
    </w:p>
    <w:p w:rsidR="00FB1EA8" w:rsidRDefault="00FB1EA8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31E90">
        <w:rPr>
          <w:rFonts w:ascii="Arial" w:hAnsi="Arial" w:cs="Arial"/>
        </w:rPr>
        <w:t xml:space="preserve"> ………………………………</w:t>
      </w:r>
      <w:r w:rsidR="008043BF">
        <w:rPr>
          <w:rFonts w:ascii="Arial" w:hAnsi="Arial" w:cs="Arial"/>
        </w:rPr>
        <w:t>……………………….</w:t>
      </w:r>
    </w:p>
    <w:p w:rsidR="008043BF" w:rsidRDefault="008043BF" w:rsidP="00380F5A">
      <w:pPr>
        <w:ind w:firstLine="0"/>
        <w:rPr>
          <w:rFonts w:ascii="Arial" w:hAnsi="Arial" w:cs="Arial"/>
        </w:rPr>
      </w:pP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8043BF">
        <w:rPr>
          <w:rFonts w:ascii="Arial" w:hAnsi="Arial" w:cs="Arial"/>
        </w:rPr>
        <w:t xml:space="preserve"> ………………………………</w:t>
      </w:r>
      <w:r w:rsidR="00331E90">
        <w:rPr>
          <w:rFonts w:ascii="Arial" w:hAnsi="Arial" w:cs="Arial"/>
        </w:rPr>
        <w:t xml:space="preserve">    ΔΟΥ: …………………………………</w:t>
      </w:r>
    </w:p>
    <w:p w:rsidR="008043BF" w:rsidRDefault="008043BF" w:rsidP="00380F5A">
      <w:pPr>
        <w:ind w:firstLine="0"/>
        <w:rPr>
          <w:rFonts w:ascii="Arial" w:hAnsi="Arial" w:cs="Arial"/>
        </w:rPr>
      </w:pPr>
    </w:p>
    <w:p w:rsidR="0067222F" w:rsidRDefault="0067222F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Διεύθυνση:</w:t>
      </w:r>
      <w:r w:rsidR="008043BF">
        <w:rPr>
          <w:rFonts w:ascii="Arial" w:hAnsi="Arial" w:cs="Arial"/>
        </w:rPr>
        <w:t xml:space="preserve"> …………………………………………………………………………….</w:t>
      </w:r>
    </w:p>
    <w:p w:rsidR="008043BF" w:rsidRDefault="008043BF" w:rsidP="00380F5A">
      <w:pPr>
        <w:ind w:firstLine="0"/>
        <w:rPr>
          <w:rFonts w:ascii="Arial" w:hAnsi="Arial" w:cs="Arial"/>
        </w:rPr>
      </w:pPr>
    </w:p>
    <w:p w:rsidR="00331E90" w:rsidRDefault="00374F30" w:rsidP="00841A6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</w:t>
      </w:r>
      <w:r w:rsidR="008043BF">
        <w:rPr>
          <w:rFonts w:ascii="Arial" w:hAnsi="Arial" w:cs="Arial"/>
        </w:rPr>
        <w:t xml:space="preserve"> </w:t>
      </w:r>
      <w:r w:rsidR="001D0402">
        <w:rPr>
          <w:rFonts w:ascii="Arial" w:hAnsi="Arial" w:cs="Arial"/>
        </w:rPr>
        <w:t>……………</w:t>
      </w:r>
      <w:r w:rsidR="008043BF">
        <w:rPr>
          <w:rFonts w:ascii="Arial" w:hAnsi="Arial" w:cs="Arial"/>
        </w:rPr>
        <w:t>……</w:t>
      </w:r>
      <w:r w:rsidR="00841A63">
        <w:rPr>
          <w:rFonts w:ascii="Arial" w:hAnsi="Arial" w:cs="Arial"/>
        </w:rPr>
        <w:t>…..</w:t>
      </w:r>
      <w:r w:rsidR="008043BF">
        <w:rPr>
          <w:rFonts w:ascii="Arial" w:hAnsi="Arial" w:cs="Arial"/>
        </w:rPr>
        <w:t xml:space="preserve"> </w:t>
      </w:r>
      <w:r w:rsidR="00331E90">
        <w:rPr>
          <w:rFonts w:ascii="Arial" w:hAnsi="Arial" w:cs="Arial"/>
          <w:lang w:val="en-US"/>
        </w:rPr>
        <w:t>E</w:t>
      </w:r>
      <w:r w:rsidR="00331E90" w:rsidRPr="001D0402">
        <w:rPr>
          <w:rFonts w:ascii="Arial" w:hAnsi="Arial" w:cs="Arial"/>
        </w:rPr>
        <w:t>-</w:t>
      </w:r>
      <w:r w:rsidR="00331E90">
        <w:rPr>
          <w:rFonts w:ascii="Arial" w:hAnsi="Arial" w:cs="Arial"/>
          <w:lang w:val="en-US"/>
        </w:rPr>
        <w:t>mail</w:t>
      </w:r>
      <w:r w:rsidR="00331E90">
        <w:rPr>
          <w:rFonts w:ascii="Arial" w:hAnsi="Arial" w:cs="Arial"/>
        </w:rPr>
        <w:t>: …………………</w:t>
      </w:r>
      <w:r w:rsidR="00841A63">
        <w:rPr>
          <w:rFonts w:ascii="Arial" w:hAnsi="Arial" w:cs="Arial"/>
        </w:rPr>
        <w:t>…...</w:t>
      </w:r>
      <w:r w:rsidR="00331E90">
        <w:rPr>
          <w:rFonts w:ascii="Arial" w:hAnsi="Arial" w:cs="Arial"/>
        </w:rPr>
        <w:tab/>
      </w:r>
    </w:p>
    <w:p w:rsidR="008043BF" w:rsidRDefault="008043BF" w:rsidP="008043BF">
      <w:pPr>
        <w:ind w:firstLine="0"/>
        <w:rPr>
          <w:rFonts w:ascii="Arial" w:hAnsi="Arial" w:cs="Arial"/>
        </w:rPr>
      </w:pP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6D1495" w:rsidRDefault="00374F30" w:rsidP="00FE4B07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 w:rsidR="006A7C70">
        <w:rPr>
          <w:rFonts w:ascii="Arial" w:eastAsia="SimSun" w:hAnsi="Arial" w:cs="Arial"/>
          <w:lang w:eastAsia="en-US"/>
        </w:rPr>
        <w:t xml:space="preserve"> </w:t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>
        <w:rPr>
          <w:rFonts w:ascii="Arial" w:eastAsia="SimSun" w:hAnsi="Arial" w:cs="Arial"/>
          <w:lang w:eastAsia="en-US"/>
        </w:rPr>
        <w:t xml:space="preserve">  </w:t>
      </w:r>
    </w:p>
    <w:p w:rsidR="006D1495" w:rsidRDefault="006D1495" w:rsidP="00FE4B07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</w:p>
    <w:p w:rsidR="00380F5A" w:rsidRDefault="006D1495" w:rsidP="006D1495">
      <w:pPr>
        <w:tabs>
          <w:tab w:val="left" w:pos="567"/>
          <w:tab w:val="left" w:pos="993"/>
        </w:tabs>
        <w:ind w:firstLine="567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>Ως ο ακόλουθος Πίνακας</w:t>
      </w:r>
      <w:r w:rsidR="00374F30">
        <w:rPr>
          <w:rFonts w:ascii="Arial" w:eastAsia="SimSun" w:hAnsi="Arial" w:cs="Arial"/>
          <w:lang w:eastAsia="en-US"/>
        </w:rPr>
        <w:t>:</w:t>
      </w:r>
    </w:p>
    <w:p w:rsidR="00FB0921" w:rsidRDefault="00FB0921" w:rsidP="00FE4B07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</w:p>
    <w:tbl>
      <w:tblPr>
        <w:tblW w:w="4943" w:type="pct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2883"/>
        <w:gridCol w:w="962"/>
        <w:gridCol w:w="1511"/>
        <w:gridCol w:w="1043"/>
        <w:gridCol w:w="1343"/>
      </w:tblGrid>
      <w:tr w:rsidR="008D68E3" w:rsidTr="0067222F">
        <w:trPr>
          <w:trHeight w:val="964"/>
          <w:jc w:val="center"/>
        </w:trPr>
        <w:tc>
          <w:tcPr>
            <w:tcW w:w="510" w:type="pct"/>
            <w:shd w:val="clear" w:color="auto" w:fill="F2F2F2"/>
            <w:vAlign w:val="center"/>
          </w:tcPr>
          <w:p w:rsidR="008D68E3" w:rsidRPr="0067222F" w:rsidRDefault="00FD0C68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672" w:type="pct"/>
            <w:shd w:val="clear" w:color="auto" w:fill="F2F2F2"/>
            <w:vAlign w:val="center"/>
          </w:tcPr>
          <w:p w:rsidR="008D68E3" w:rsidRPr="0067222F" w:rsidRDefault="00980DBC" w:rsidP="00331E90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Περιγραφή </w:t>
            </w:r>
            <w:r w:rsidR="00331E90">
              <w:rPr>
                <w:rFonts w:ascii="Arial" w:hAnsi="Arial" w:cs="Arial"/>
                <w:b/>
                <w:color w:val="000000"/>
                <w:sz w:val="22"/>
                <w:szCs w:val="22"/>
              </w:rPr>
              <w:t>Εργασιών</w:t>
            </w:r>
          </w:p>
        </w:tc>
        <w:tc>
          <w:tcPr>
            <w:tcW w:w="558" w:type="pct"/>
            <w:shd w:val="clear" w:color="auto" w:fill="F2F2F2"/>
            <w:vAlign w:val="center"/>
          </w:tcPr>
          <w:p w:rsidR="008D68E3" w:rsidRPr="0067222F" w:rsidRDefault="008D68E3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76" w:type="pct"/>
            <w:shd w:val="clear" w:color="auto" w:fill="F2F2F2"/>
            <w:vAlign w:val="center"/>
          </w:tcPr>
          <w:p w:rsidR="008D68E3" w:rsidRPr="0067222F" w:rsidRDefault="00DE5A57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Εκτιμώμενη</w:t>
            </w:r>
            <w:r w:rsidR="008D68E3"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Ποσότητα</w:t>
            </w:r>
          </w:p>
        </w:tc>
        <w:tc>
          <w:tcPr>
            <w:tcW w:w="605" w:type="pct"/>
            <w:shd w:val="clear" w:color="auto" w:fill="F2F2F2"/>
            <w:vAlign w:val="center"/>
          </w:tcPr>
          <w:p w:rsidR="008D68E3" w:rsidRPr="0067222F" w:rsidRDefault="004C6B7C" w:rsidP="00F21607">
            <w:pPr>
              <w:ind w:left="-52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Τιμή ανά Μονάδα</w:t>
            </w:r>
            <w:r w:rsidR="00B220FE"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9" w:type="pct"/>
            <w:shd w:val="clear" w:color="auto" w:fill="F2F2F2"/>
            <w:vAlign w:val="center"/>
          </w:tcPr>
          <w:p w:rsidR="008D68E3" w:rsidRPr="0067222F" w:rsidRDefault="004C6B7C" w:rsidP="00F21607">
            <w:pPr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Κόστος (€)</w:t>
            </w:r>
            <w:r w:rsidR="00980DBC"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χωρίς ΦΠΑ</w:t>
            </w:r>
          </w:p>
        </w:tc>
      </w:tr>
      <w:tr w:rsidR="008D68E3" w:rsidTr="0067222F">
        <w:trPr>
          <w:trHeight w:val="260"/>
          <w:jc w:val="center"/>
        </w:trPr>
        <w:tc>
          <w:tcPr>
            <w:tcW w:w="510" w:type="pct"/>
            <w:shd w:val="clear" w:color="auto" w:fill="F2F2F2"/>
            <w:vAlign w:val="bottom"/>
          </w:tcPr>
          <w:p w:rsidR="004F2303" w:rsidRDefault="008D68E3" w:rsidP="004F2303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672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558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876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605" w:type="pct"/>
            <w:shd w:val="clear" w:color="auto" w:fill="F2F2F2"/>
            <w:vAlign w:val="bottom"/>
          </w:tcPr>
          <w:p w:rsidR="008D68E3" w:rsidRDefault="008D68E3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779" w:type="pct"/>
            <w:shd w:val="clear" w:color="auto" w:fill="F2F2F2"/>
            <w:vAlign w:val="bottom"/>
          </w:tcPr>
          <w:p w:rsidR="008D68E3" w:rsidRPr="00980DBC" w:rsidRDefault="00B220FE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(6)</w:t>
            </w:r>
            <w:r w:rsidR="00980DBC">
              <w:rPr>
                <w:rFonts w:ascii="Arial" w:hAnsi="Arial" w:cs="Arial"/>
                <w:color w:val="000000"/>
                <w:sz w:val="22"/>
                <w:szCs w:val="22"/>
              </w:rPr>
              <w:t>=(4)</w:t>
            </w:r>
            <w:r w:rsidR="00980DB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x</w:t>
            </w:r>
            <w:r w:rsidR="00980DBC">
              <w:rPr>
                <w:rFonts w:ascii="Arial" w:hAnsi="Arial" w:cs="Arial"/>
                <w:color w:val="000000"/>
                <w:sz w:val="22"/>
                <w:szCs w:val="22"/>
              </w:rPr>
              <w:t>(5)</w:t>
            </w:r>
          </w:p>
        </w:tc>
      </w:tr>
      <w:tr w:rsidR="00980DBC" w:rsidTr="00331E90">
        <w:trPr>
          <w:trHeight w:val="1325"/>
          <w:jc w:val="center"/>
        </w:trPr>
        <w:tc>
          <w:tcPr>
            <w:tcW w:w="510" w:type="pct"/>
            <w:vAlign w:val="center"/>
          </w:tcPr>
          <w:p w:rsidR="00980DBC" w:rsidRDefault="00980DBC" w:rsidP="008043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2" w:type="pct"/>
            <w:vAlign w:val="center"/>
          </w:tcPr>
          <w:p w:rsidR="00980DBC" w:rsidRDefault="00980DBC" w:rsidP="008043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980DBC" w:rsidRDefault="00980DBC" w:rsidP="008043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980DBC" w:rsidRDefault="00980DBC" w:rsidP="008043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5" w:type="pct"/>
            <w:vAlign w:val="center"/>
          </w:tcPr>
          <w:p w:rsidR="00980DBC" w:rsidRDefault="00980DBC" w:rsidP="008043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980DBC" w:rsidRDefault="00980DBC" w:rsidP="008043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0DBC" w:rsidTr="00551142">
        <w:trPr>
          <w:trHeight w:val="554"/>
          <w:jc w:val="center"/>
        </w:trPr>
        <w:tc>
          <w:tcPr>
            <w:tcW w:w="4221" w:type="pct"/>
            <w:gridSpan w:val="5"/>
            <w:vAlign w:val="center"/>
          </w:tcPr>
          <w:p w:rsidR="00980DBC" w:rsidRPr="0067222F" w:rsidRDefault="00980DBC" w:rsidP="00B220F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222F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</w:t>
            </w:r>
          </w:p>
        </w:tc>
        <w:tc>
          <w:tcPr>
            <w:tcW w:w="779" w:type="pct"/>
            <w:vAlign w:val="center"/>
          </w:tcPr>
          <w:p w:rsidR="00980DBC" w:rsidRDefault="00980DBC" w:rsidP="00B220F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D68E3" w:rsidRPr="004A12B7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043BF" w:rsidRDefault="008043BF" w:rsidP="00B220FE">
      <w:pPr>
        <w:tabs>
          <w:tab w:val="left" w:pos="567"/>
        </w:tabs>
        <w:ind w:left="567" w:firstLine="0"/>
        <w:rPr>
          <w:rFonts w:ascii="Arial" w:eastAsia="SimSun" w:hAnsi="Arial" w:cs="Arial"/>
          <w:lang w:eastAsia="en-US"/>
        </w:rPr>
      </w:pPr>
    </w:p>
    <w:p w:rsidR="00B220FE" w:rsidRDefault="00374F30" w:rsidP="00B220FE">
      <w:pPr>
        <w:tabs>
          <w:tab w:val="left" w:pos="567"/>
        </w:tabs>
        <w:ind w:left="567" w:firstLine="0"/>
        <w:rPr>
          <w:rFonts w:ascii="Arial" w:eastAsia="SimSun" w:hAnsi="Arial" w:cs="Arial"/>
        </w:rPr>
      </w:pPr>
      <w:r>
        <w:rPr>
          <w:rFonts w:ascii="Arial" w:eastAsia="SimSun" w:hAnsi="Arial" w:cs="Arial"/>
          <w:lang w:eastAsia="en-US"/>
        </w:rPr>
        <w:t>2.</w:t>
      </w:r>
      <w:r w:rsidR="006A7C70">
        <w:rPr>
          <w:rFonts w:ascii="Arial" w:eastAsia="SimSun" w:hAnsi="Arial" w:cs="Arial"/>
          <w:lang w:eastAsia="en-US"/>
        </w:rPr>
        <w:t xml:space="preserve"> </w:t>
      </w:r>
      <w:r w:rsidR="00980DBC">
        <w:rPr>
          <w:rFonts w:ascii="Arial" w:eastAsia="SimSun" w:hAnsi="Arial" w:cs="Arial"/>
        </w:rPr>
        <w:t xml:space="preserve">Ήτοι, ……………………………….. </w:t>
      </w:r>
      <w:r w:rsidR="00980DBC" w:rsidRPr="00980DBC">
        <w:rPr>
          <w:rFonts w:ascii="Arial" w:eastAsia="SimSun" w:hAnsi="Arial" w:cs="Arial"/>
          <w:sz w:val="16"/>
          <w:szCs w:val="16"/>
        </w:rPr>
        <w:t>(ολογράφως το συνολικό προσφερόμενο ποσό)</w:t>
      </w:r>
      <w:r w:rsidR="00980DBC">
        <w:rPr>
          <w:rFonts w:ascii="Arial" w:eastAsia="SimSun" w:hAnsi="Arial" w:cs="Arial"/>
          <w:sz w:val="16"/>
          <w:szCs w:val="16"/>
        </w:rPr>
        <w:t>.</w:t>
      </w:r>
    </w:p>
    <w:p w:rsidR="00980DBC" w:rsidRDefault="00980DBC" w:rsidP="00B220FE">
      <w:pPr>
        <w:tabs>
          <w:tab w:val="left" w:pos="567"/>
        </w:tabs>
        <w:ind w:left="567" w:firstLine="0"/>
        <w:rPr>
          <w:rFonts w:ascii="Arial" w:eastAsia="SimSun" w:hAnsi="Arial" w:cs="Arial"/>
        </w:rPr>
      </w:pPr>
    </w:p>
    <w:p w:rsidR="00980DBC" w:rsidRPr="00B220FE" w:rsidRDefault="00980DBC" w:rsidP="006D1495">
      <w:pPr>
        <w:tabs>
          <w:tab w:val="left" w:pos="851"/>
        </w:tabs>
        <w:ind w:left="851" w:hanging="284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3.</w:t>
      </w:r>
      <w:r w:rsidRPr="00980DBC">
        <w:rPr>
          <w:rFonts w:ascii="Arial" w:eastAsia="SimSun" w:hAnsi="Arial" w:cs="Arial"/>
        </w:rPr>
        <w:t xml:space="preserve"> </w:t>
      </w:r>
      <w:r w:rsidR="006D1495">
        <w:rPr>
          <w:rFonts w:ascii="Arial" w:eastAsia="SimSun" w:hAnsi="Arial" w:cs="Arial"/>
        </w:rPr>
        <w:t>Οι ανωτέρω υπηρεσίες απαλλάσσονται από ΦΠΑ</w:t>
      </w:r>
      <w:r w:rsidR="006D1495" w:rsidRPr="006D1495">
        <w:rPr>
          <w:rFonts w:ascii="Arial" w:eastAsia="SimSun" w:hAnsi="Arial" w:cs="Arial"/>
        </w:rPr>
        <w:t xml:space="preserve">, </w:t>
      </w:r>
      <w:r w:rsidR="006D1495">
        <w:rPr>
          <w:rFonts w:ascii="Arial" w:eastAsia="SimSun" w:hAnsi="Arial" w:cs="Arial"/>
        </w:rPr>
        <w:t>βάσει του άρθρ. 27 του Ν.2859/2000 (ΦΕΚ Α’ 248/07-11-2000)</w:t>
      </w:r>
      <w:r w:rsidR="00FE6C34">
        <w:rPr>
          <w:rFonts w:ascii="Arial" w:eastAsia="SimSun" w:hAnsi="Arial" w:cs="Arial"/>
        </w:rPr>
        <w:t>.</w:t>
      </w:r>
    </w:p>
    <w:p w:rsidR="00B220FE" w:rsidRDefault="00B220FE" w:rsidP="006A7C70">
      <w:pPr>
        <w:tabs>
          <w:tab w:val="left" w:pos="567"/>
        </w:tabs>
        <w:ind w:firstLine="567"/>
        <w:rPr>
          <w:rFonts w:ascii="Arial" w:eastAsia="SimSun" w:hAnsi="Arial" w:cs="Arial"/>
          <w:lang w:eastAsia="en-US"/>
        </w:rPr>
      </w:pPr>
    </w:p>
    <w:p w:rsidR="00B220FE" w:rsidRDefault="00980DBC" w:rsidP="00B220FE">
      <w:pPr>
        <w:tabs>
          <w:tab w:val="left" w:pos="567"/>
        </w:tabs>
        <w:ind w:firstLine="567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</w:rPr>
        <w:t>4</w:t>
      </w:r>
      <w:r w:rsidR="00B220FE">
        <w:rPr>
          <w:rFonts w:ascii="Arial" w:eastAsia="SimSun" w:hAnsi="Arial" w:cs="Arial"/>
        </w:rPr>
        <w:t xml:space="preserve">. </w:t>
      </w:r>
      <w:r w:rsidR="00B220FE"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B220FE">
        <w:rPr>
          <w:rFonts w:ascii="Arial" w:eastAsia="SimSun" w:hAnsi="Arial" w:cs="Arial"/>
          <w:lang w:eastAsia="en-US"/>
        </w:rPr>
        <w:t xml:space="preserve"> …………. (…………..)……………</w:t>
      </w:r>
    </w:p>
    <w:p w:rsidR="00380F5A" w:rsidRPr="004A12B7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80DBC" w:rsidRDefault="00980DBC" w:rsidP="00051824">
      <w:pPr>
        <w:ind w:right="-99" w:firstLine="0"/>
        <w:rPr>
          <w:rFonts w:ascii="Arial" w:hAnsi="Arial" w:cs="Arial"/>
          <w:b/>
          <w:u w:val="single"/>
        </w:rPr>
      </w:pPr>
    </w:p>
    <w:p w:rsidR="00820E6C" w:rsidRPr="00380F5A" w:rsidRDefault="00374F30" w:rsidP="00051824">
      <w:pPr>
        <w:ind w:right="-99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E1151C" w:rsidRDefault="00E1151C" w:rsidP="00051824">
      <w:pPr>
        <w:ind w:right="-99" w:firstLine="0"/>
        <w:rPr>
          <w:rFonts w:ascii="Arial" w:hAnsi="Arial" w:cs="Arial"/>
          <w:sz w:val="20"/>
          <w:szCs w:val="20"/>
        </w:rPr>
      </w:pPr>
    </w:p>
    <w:p w:rsidR="00380F5A" w:rsidRPr="00380F5A" w:rsidRDefault="00374F30" w:rsidP="00051824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 w:rsidR="00FD0C68">
        <w:rPr>
          <w:rFonts w:ascii="Arial" w:hAnsi="Arial" w:cs="Arial"/>
          <w:sz w:val="20"/>
          <w:szCs w:val="20"/>
        </w:rPr>
        <w:t xml:space="preserve">ο α/α των </w:t>
      </w:r>
      <w:r w:rsidR="00331E90">
        <w:rPr>
          <w:rFonts w:ascii="Arial" w:hAnsi="Arial" w:cs="Arial"/>
          <w:sz w:val="20"/>
          <w:szCs w:val="20"/>
        </w:rPr>
        <w:t>εργασιώ</w:t>
      </w:r>
      <w:r w:rsidR="006D1495">
        <w:rPr>
          <w:rFonts w:ascii="Arial" w:hAnsi="Arial" w:cs="Arial"/>
          <w:sz w:val="20"/>
          <w:szCs w:val="20"/>
        </w:rPr>
        <w:t>ν</w:t>
      </w:r>
      <w:r w:rsidR="00FD0C68">
        <w:rPr>
          <w:rFonts w:ascii="Arial" w:hAnsi="Arial" w:cs="Arial"/>
          <w:sz w:val="20"/>
          <w:szCs w:val="20"/>
        </w:rPr>
        <w:t xml:space="preserve"> που αφορά η προσφορά.</w:t>
      </w:r>
    </w:p>
    <w:p w:rsidR="00380F5A" w:rsidRDefault="00374F30" w:rsidP="00051824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2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 xml:space="preserve">Αναγράφονται </w:t>
      </w:r>
      <w:r w:rsidR="006D1495">
        <w:rPr>
          <w:rFonts w:ascii="Arial" w:hAnsi="Arial" w:cs="Arial"/>
          <w:sz w:val="20"/>
          <w:szCs w:val="20"/>
        </w:rPr>
        <w:t xml:space="preserve">όλες οι προσφερόμενες </w:t>
      </w:r>
      <w:r w:rsidR="00331E90">
        <w:rPr>
          <w:rFonts w:ascii="Arial" w:hAnsi="Arial" w:cs="Arial"/>
          <w:sz w:val="20"/>
          <w:szCs w:val="20"/>
        </w:rPr>
        <w:t>εργασίε</w:t>
      </w:r>
      <w:r w:rsidR="006D1495">
        <w:rPr>
          <w:rFonts w:ascii="Arial" w:hAnsi="Arial" w:cs="Arial"/>
          <w:sz w:val="20"/>
          <w:szCs w:val="20"/>
        </w:rPr>
        <w:t>ς για τις οποίες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3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Μονάδ</w:t>
      </w:r>
      <w:r w:rsidR="00331E90">
        <w:rPr>
          <w:rFonts w:ascii="Arial" w:hAnsi="Arial" w:cs="Arial"/>
          <w:sz w:val="20"/>
          <w:szCs w:val="20"/>
        </w:rPr>
        <w:t>α Μέτρησης, σύμφωνα με τον π</w:t>
      </w:r>
      <w:r w:rsidR="00374F30" w:rsidRPr="00380F5A">
        <w:rPr>
          <w:rFonts w:ascii="Arial" w:hAnsi="Arial" w:cs="Arial"/>
          <w:sz w:val="20"/>
          <w:szCs w:val="20"/>
        </w:rPr>
        <w:t xml:space="preserve">ίνακα απαιτήσεων της </w:t>
      </w:r>
      <w:r w:rsidR="00331E90">
        <w:rPr>
          <w:rFonts w:ascii="Arial" w:hAnsi="Arial" w:cs="Arial"/>
          <w:sz w:val="20"/>
          <w:szCs w:val="20"/>
        </w:rPr>
        <w:t>Αναθέτουσας Α</w:t>
      </w:r>
      <w:r w:rsidR="00831504">
        <w:rPr>
          <w:rFonts w:ascii="Arial" w:hAnsi="Arial" w:cs="Arial"/>
          <w:sz w:val="20"/>
          <w:szCs w:val="20"/>
        </w:rPr>
        <w:t>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εκτιμ</w:t>
      </w:r>
      <w:r w:rsidR="00331E90">
        <w:rPr>
          <w:rFonts w:ascii="Arial" w:hAnsi="Arial" w:cs="Arial"/>
          <w:sz w:val="20"/>
          <w:szCs w:val="20"/>
        </w:rPr>
        <w:t>ώμενη ποσότητα, σύμφωνα με τον π</w:t>
      </w:r>
      <w:r w:rsidR="00374F30" w:rsidRPr="00380F5A">
        <w:rPr>
          <w:rFonts w:ascii="Arial" w:hAnsi="Arial" w:cs="Arial"/>
          <w:sz w:val="20"/>
          <w:szCs w:val="20"/>
        </w:rPr>
        <w:t xml:space="preserve">ίνακα απαιτήσεων της </w:t>
      </w:r>
      <w:r w:rsidR="00331E90">
        <w:rPr>
          <w:rFonts w:ascii="Arial" w:hAnsi="Arial" w:cs="Arial"/>
          <w:sz w:val="20"/>
          <w:szCs w:val="20"/>
        </w:rPr>
        <w:t>Αναθέτουσας Α</w:t>
      </w:r>
      <w:r w:rsidR="00831504">
        <w:rPr>
          <w:rFonts w:ascii="Arial" w:hAnsi="Arial" w:cs="Arial"/>
          <w:sz w:val="20"/>
          <w:szCs w:val="20"/>
        </w:rPr>
        <w:t>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051824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 w:rsidR="00980DBC">
        <w:rPr>
          <w:rFonts w:ascii="Arial" w:hAnsi="Arial" w:cs="Arial"/>
          <w:sz w:val="20"/>
          <w:szCs w:val="20"/>
        </w:rPr>
        <w:t>η προσφερόμενη τιμή</w:t>
      </w:r>
      <w:r w:rsidR="00B220FE">
        <w:rPr>
          <w:rFonts w:ascii="Arial" w:hAnsi="Arial" w:cs="Arial"/>
          <w:sz w:val="20"/>
          <w:szCs w:val="20"/>
        </w:rPr>
        <w:t xml:space="preserve"> </w:t>
      </w:r>
      <w:r w:rsidR="00374F30" w:rsidRPr="00380F5A">
        <w:rPr>
          <w:rFonts w:ascii="Arial" w:hAnsi="Arial" w:cs="Arial"/>
          <w:sz w:val="20"/>
          <w:szCs w:val="20"/>
        </w:rPr>
        <w:t xml:space="preserve">ανά </w:t>
      </w:r>
      <w:r w:rsidR="00331E90">
        <w:rPr>
          <w:rFonts w:ascii="Arial" w:hAnsi="Arial" w:cs="Arial"/>
          <w:sz w:val="20"/>
          <w:szCs w:val="20"/>
        </w:rPr>
        <w:t>μονάδα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EB6FFF" w:rsidRPr="00551142" w:rsidRDefault="001D0402" w:rsidP="00EB6FFF">
      <w:pPr>
        <w:ind w:right="-9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8D68E3">
        <w:rPr>
          <w:rFonts w:ascii="Arial" w:hAnsi="Arial" w:cs="Arial"/>
          <w:sz w:val="20"/>
          <w:szCs w:val="20"/>
        </w:rPr>
        <w:t>6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</w:t>
      </w:r>
      <w:r w:rsidR="00FD0C68">
        <w:rPr>
          <w:rFonts w:ascii="Arial" w:hAnsi="Arial" w:cs="Arial"/>
          <w:sz w:val="20"/>
          <w:szCs w:val="20"/>
        </w:rPr>
        <w:t>η</w:t>
      </w:r>
      <w:r w:rsidR="00551142">
        <w:rPr>
          <w:rFonts w:ascii="Arial" w:hAnsi="Arial" w:cs="Arial"/>
          <w:sz w:val="20"/>
          <w:szCs w:val="20"/>
        </w:rPr>
        <w:t xml:space="preserve"> συνολική προσφερόμενη τιμή για </w:t>
      </w:r>
      <w:r w:rsidR="00331E90">
        <w:rPr>
          <w:rFonts w:ascii="Arial" w:hAnsi="Arial" w:cs="Arial"/>
          <w:sz w:val="20"/>
          <w:szCs w:val="20"/>
        </w:rPr>
        <w:t>την</w:t>
      </w:r>
      <w:r w:rsidR="00551142">
        <w:rPr>
          <w:rFonts w:ascii="Arial" w:hAnsi="Arial" w:cs="Arial"/>
          <w:sz w:val="20"/>
          <w:szCs w:val="20"/>
        </w:rPr>
        <w:t xml:space="preserve"> προσφερόμεν</w:t>
      </w:r>
      <w:r w:rsidR="008043BF">
        <w:rPr>
          <w:rFonts w:ascii="Arial" w:hAnsi="Arial" w:cs="Arial"/>
          <w:sz w:val="20"/>
          <w:szCs w:val="20"/>
        </w:rPr>
        <w:t xml:space="preserve">η </w:t>
      </w:r>
      <w:r w:rsidR="00331E90">
        <w:rPr>
          <w:rFonts w:ascii="Arial" w:hAnsi="Arial" w:cs="Arial"/>
          <w:sz w:val="20"/>
          <w:szCs w:val="20"/>
        </w:rPr>
        <w:t>εργασία</w:t>
      </w:r>
      <w:r w:rsidR="008043BF">
        <w:rPr>
          <w:rFonts w:ascii="Arial" w:hAnsi="Arial" w:cs="Arial"/>
          <w:sz w:val="20"/>
          <w:szCs w:val="20"/>
        </w:rPr>
        <w:t xml:space="preserve"> </w:t>
      </w:r>
      <w:r w:rsidR="00551142" w:rsidRPr="00551142">
        <w:rPr>
          <w:rFonts w:ascii="Arial" w:hAnsi="Arial" w:cs="Arial"/>
          <w:sz w:val="20"/>
          <w:szCs w:val="20"/>
        </w:rPr>
        <w:t>(γινόμενο ποσότητας επί προσφερόμενη τιμή</w:t>
      </w:r>
      <w:r w:rsidR="008043BF">
        <w:rPr>
          <w:rFonts w:ascii="Arial" w:hAnsi="Arial" w:cs="Arial"/>
          <w:sz w:val="20"/>
          <w:szCs w:val="20"/>
        </w:rPr>
        <w:t xml:space="preserve"> ανά μονάδα</w:t>
      </w:r>
      <w:r w:rsidR="00551142" w:rsidRPr="00551142">
        <w:rPr>
          <w:rFonts w:ascii="Arial" w:hAnsi="Arial" w:cs="Arial"/>
          <w:sz w:val="20"/>
          <w:szCs w:val="20"/>
        </w:rPr>
        <w:t>).</w:t>
      </w:r>
    </w:p>
    <w:p w:rsidR="00980DBC" w:rsidRDefault="00980DBC" w:rsidP="006A7C70">
      <w:pPr>
        <w:ind w:right="-99" w:firstLine="0"/>
        <w:jc w:val="center"/>
        <w:rPr>
          <w:rFonts w:ascii="Arial" w:hAnsi="Arial" w:cs="Arial"/>
        </w:rPr>
      </w:pPr>
    </w:p>
    <w:p w:rsidR="00551142" w:rsidRDefault="00551142" w:rsidP="006A7C70">
      <w:pPr>
        <w:ind w:right="-99" w:firstLine="0"/>
        <w:jc w:val="center"/>
        <w:rPr>
          <w:rFonts w:ascii="Arial" w:hAnsi="Arial" w:cs="Arial"/>
        </w:rPr>
      </w:pPr>
    </w:p>
    <w:p w:rsidR="00551142" w:rsidRDefault="00551142" w:rsidP="006A7C70">
      <w:pPr>
        <w:ind w:right="-99" w:firstLine="0"/>
        <w:jc w:val="center"/>
        <w:rPr>
          <w:rFonts w:ascii="Arial" w:hAnsi="Arial" w:cs="Arial"/>
        </w:rPr>
      </w:pPr>
    </w:p>
    <w:p w:rsidR="006A7C70" w:rsidRPr="006A7C70" w:rsidRDefault="006A7C70" w:rsidP="006A7C70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 xml:space="preserve">Ο </w:t>
      </w:r>
    </w:p>
    <w:p w:rsidR="00271EA4" w:rsidRPr="006A7C70" w:rsidRDefault="006A7C70" w:rsidP="006A7C70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>ΠΡΟΣΦΕΡΩΝ</w:t>
      </w:r>
    </w:p>
    <w:p w:rsidR="006A7C70" w:rsidRPr="006A7C70" w:rsidRDefault="006A7C70" w:rsidP="006A7C70">
      <w:pPr>
        <w:ind w:right="-99" w:firstLine="0"/>
        <w:jc w:val="center"/>
        <w:rPr>
          <w:rFonts w:ascii="Arial" w:hAnsi="Arial" w:cs="Arial"/>
        </w:rPr>
      </w:pPr>
      <w:r w:rsidRPr="006A7C70">
        <w:rPr>
          <w:rFonts w:ascii="Arial" w:hAnsi="Arial" w:cs="Arial"/>
        </w:rPr>
        <w:t>ΟΙΚΟΝΟΜΙΚΟΣ ΦΟΡΕΑΣ</w:t>
      </w:r>
    </w:p>
    <w:p w:rsidR="006A7C70" w:rsidRDefault="006A7C70" w:rsidP="00B220FE">
      <w:pPr>
        <w:ind w:right="-99" w:firstLine="0"/>
        <w:rPr>
          <w:rFonts w:ascii="Arial" w:hAnsi="Arial" w:cs="Arial"/>
          <w:sz w:val="20"/>
          <w:szCs w:val="20"/>
        </w:rPr>
      </w:pPr>
    </w:p>
    <w:p w:rsidR="006A7C70" w:rsidRDefault="006A7C70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6A7C70" w:rsidRDefault="00531B41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(σφραγίδα - υπογραφή)</w:t>
      </w:r>
    </w:p>
    <w:p w:rsidR="00F370F4" w:rsidRDefault="00F370F4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</w:p>
    <w:p w:rsidR="00F370F4" w:rsidRDefault="00F370F4" w:rsidP="006A7C70">
      <w:pPr>
        <w:ind w:right="-99" w:firstLine="0"/>
        <w:jc w:val="center"/>
        <w:rPr>
          <w:rFonts w:ascii="Arial" w:hAnsi="Arial" w:cs="Arial"/>
          <w:sz w:val="20"/>
          <w:szCs w:val="20"/>
        </w:rPr>
      </w:pPr>
    </w:p>
    <w:p w:rsidR="00271EA4" w:rsidRDefault="00271EA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80DBC" w:rsidRDefault="00980DBC" w:rsidP="00FB0921">
      <w:pPr>
        <w:ind w:firstLine="0"/>
        <w:rPr>
          <w:rFonts w:ascii="Arial" w:hAnsi="Arial" w:cs="Arial"/>
          <w:u w:val="single"/>
        </w:rPr>
      </w:pPr>
    </w:p>
    <w:p w:rsidR="006A7C70" w:rsidRPr="00FB0921" w:rsidRDefault="006A7C70" w:rsidP="00980DBC">
      <w:pPr>
        <w:ind w:firstLine="0"/>
        <w:jc w:val="left"/>
        <w:rPr>
          <w:rFonts w:ascii="Arial" w:hAnsi="Arial" w:cs="Arial"/>
          <w:u w:val="single"/>
        </w:rPr>
      </w:pPr>
    </w:p>
    <w:sectPr w:rsidR="006A7C70" w:rsidRPr="00FB0921" w:rsidSect="006208B2">
      <w:headerReference w:type="default" r:id="rId8"/>
      <w:pgSz w:w="11906" w:h="16838"/>
      <w:pgMar w:top="1276" w:right="1416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79" w:rsidRDefault="002E5D79" w:rsidP="007F5D3B">
      <w:r>
        <w:separator/>
      </w:r>
    </w:p>
  </w:endnote>
  <w:endnote w:type="continuationSeparator" w:id="0">
    <w:p w:rsidR="002E5D79" w:rsidRDefault="002E5D79" w:rsidP="007F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79" w:rsidRDefault="002E5D79">
      <w:r>
        <w:separator/>
      </w:r>
    </w:p>
  </w:footnote>
  <w:footnote w:type="continuationSeparator" w:id="0">
    <w:p w:rsidR="002E5D79" w:rsidRDefault="002E5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E4" w:rsidRPr="00CB2DF3" w:rsidRDefault="006802E4" w:rsidP="00CB2DF3">
    <w:pPr>
      <w:pStyle w:val="af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81786418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  <w:rPr>
        <w:i w:val="0"/>
      </w:r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408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000001B"/>
    <w:multiLevelType w:val="multilevel"/>
    <w:tmpl w:val="0000001B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C"/>
    <w:multiLevelType w:val="multilevel"/>
    <w:tmpl w:val="0000001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2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3">
    <w:nsid w:val="034C3332"/>
    <w:multiLevelType w:val="hybridMultilevel"/>
    <w:tmpl w:val="31B206BA"/>
    <w:lvl w:ilvl="0" w:tplc="8A5C95A6">
      <w:start w:val="4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065C3447"/>
    <w:multiLevelType w:val="hybridMultilevel"/>
    <w:tmpl w:val="7A8C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7">
    <w:nsid w:val="078A6497"/>
    <w:multiLevelType w:val="multilevel"/>
    <w:tmpl w:val="7CC2A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12904490"/>
    <w:multiLevelType w:val="hybridMultilevel"/>
    <w:tmpl w:val="3760CF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5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31">
    <w:nsid w:val="24145820"/>
    <w:multiLevelType w:val="hybridMultilevel"/>
    <w:tmpl w:val="FFAE6C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AB2290"/>
    <w:multiLevelType w:val="hybridMultilevel"/>
    <w:tmpl w:val="5CC46914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5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6">
    <w:nsid w:val="344739C1"/>
    <w:multiLevelType w:val="hybridMultilevel"/>
    <w:tmpl w:val="C0A40826"/>
    <w:lvl w:ilvl="0" w:tplc="5B1A626E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outline w:val="0"/>
        <w:shadow/>
        <w:emboss w:val="0"/>
        <w:imprint w:val="0"/>
        <w:color w:val="00008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5F3189F"/>
    <w:multiLevelType w:val="hybridMultilevel"/>
    <w:tmpl w:val="F5624C70"/>
    <w:lvl w:ilvl="0" w:tplc="A1E664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4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5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6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9937674"/>
    <w:multiLevelType w:val="hybridMultilevel"/>
    <w:tmpl w:val="25E895D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69B4640F"/>
    <w:multiLevelType w:val="hybridMultilevel"/>
    <w:tmpl w:val="7F5C94E2"/>
    <w:lvl w:ilvl="0" w:tplc="6AE67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0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4023632"/>
    <w:multiLevelType w:val="singleLevel"/>
    <w:tmpl w:val="81786418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  <w:rPr>
        <w:i w:val="0"/>
      </w:rPr>
    </w:lvl>
  </w:abstractNum>
  <w:abstractNum w:abstractNumId="53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5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E3E53C1"/>
    <w:multiLevelType w:val="hybridMultilevel"/>
    <w:tmpl w:val="D9A05CE6"/>
    <w:lvl w:ilvl="0" w:tplc="01569A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29"/>
  </w:num>
  <w:num w:numId="3">
    <w:abstractNumId w:val="30"/>
  </w:num>
  <w:num w:numId="4">
    <w:abstractNumId w:val="16"/>
  </w:num>
  <w:num w:numId="5">
    <w:abstractNumId w:val="25"/>
  </w:num>
  <w:num w:numId="6">
    <w:abstractNumId w:val="26"/>
  </w:num>
  <w:num w:numId="7">
    <w:abstractNumId w:val="51"/>
  </w:num>
  <w:num w:numId="8">
    <w:abstractNumId w:val="12"/>
  </w:num>
  <w:num w:numId="9">
    <w:abstractNumId w:val="38"/>
  </w:num>
  <w:num w:numId="10">
    <w:abstractNumId w:val="41"/>
  </w:num>
  <w:num w:numId="11">
    <w:abstractNumId w:val="24"/>
  </w:num>
  <w:num w:numId="12">
    <w:abstractNumId w:val="43"/>
  </w:num>
  <w:num w:numId="13">
    <w:abstractNumId w:val="20"/>
  </w:num>
  <w:num w:numId="14">
    <w:abstractNumId w:val="23"/>
  </w:num>
  <w:num w:numId="15">
    <w:abstractNumId w:val="28"/>
  </w:num>
  <w:num w:numId="16">
    <w:abstractNumId w:val="55"/>
  </w:num>
  <w:num w:numId="17">
    <w:abstractNumId w:val="18"/>
  </w:num>
  <w:num w:numId="18">
    <w:abstractNumId w:val="45"/>
  </w:num>
  <w:num w:numId="19">
    <w:abstractNumId w:val="39"/>
  </w:num>
  <w:num w:numId="20">
    <w:abstractNumId w:val="33"/>
  </w:num>
  <w:num w:numId="21">
    <w:abstractNumId w:val="0"/>
  </w:num>
  <w:num w:numId="22">
    <w:abstractNumId w:val="1"/>
  </w:num>
  <w:num w:numId="23">
    <w:abstractNumId w:val="49"/>
  </w:num>
  <w:num w:numId="24">
    <w:abstractNumId w:val="53"/>
  </w:num>
  <w:num w:numId="25">
    <w:abstractNumId w:val="34"/>
  </w:num>
  <w:num w:numId="26">
    <w:abstractNumId w:val="44"/>
  </w:num>
  <w:num w:numId="27">
    <w:abstractNumId w:val="14"/>
  </w:num>
  <w:num w:numId="28">
    <w:abstractNumId w:val="21"/>
  </w:num>
  <w:num w:numId="29">
    <w:abstractNumId w:val="50"/>
  </w:num>
  <w:num w:numId="30">
    <w:abstractNumId w:val="27"/>
  </w:num>
  <w:num w:numId="31">
    <w:abstractNumId w:val="46"/>
  </w:num>
  <w:num w:numId="32">
    <w:abstractNumId w:val="19"/>
  </w:num>
  <w:num w:numId="33">
    <w:abstractNumId w:val="35"/>
  </w:num>
  <w:num w:numId="34">
    <w:abstractNumId w:val="42"/>
  </w:num>
  <w:num w:numId="35">
    <w:abstractNumId w:val="13"/>
  </w:num>
  <w:num w:numId="36">
    <w:abstractNumId w:val="48"/>
  </w:num>
  <w:num w:numId="37">
    <w:abstractNumId w:val="8"/>
  </w:num>
  <w:num w:numId="38">
    <w:abstractNumId w:val="9"/>
  </w:num>
  <w:num w:numId="39">
    <w:abstractNumId w:val="10"/>
  </w:num>
  <w:num w:numId="40">
    <w:abstractNumId w:val="11"/>
  </w:num>
  <w:num w:numId="41">
    <w:abstractNumId w:val="15"/>
  </w:num>
  <w:num w:numId="42">
    <w:abstractNumId w:val="47"/>
  </w:num>
  <w:num w:numId="43">
    <w:abstractNumId w:val="22"/>
  </w:num>
  <w:num w:numId="44">
    <w:abstractNumId w:val="36"/>
  </w:num>
  <w:num w:numId="45">
    <w:abstractNumId w:val="17"/>
  </w:num>
  <w:num w:numId="46">
    <w:abstractNumId w:val="31"/>
  </w:num>
  <w:num w:numId="47">
    <w:abstractNumId w:val="52"/>
  </w:num>
  <w:num w:numId="48">
    <w:abstractNumId w:val="32"/>
  </w:num>
  <w:num w:numId="49">
    <w:abstractNumId w:val="5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3C6F"/>
    <w:rsid w:val="000142A4"/>
    <w:rsid w:val="000144EB"/>
    <w:rsid w:val="00015638"/>
    <w:rsid w:val="000157D5"/>
    <w:rsid w:val="0001595D"/>
    <w:rsid w:val="00016181"/>
    <w:rsid w:val="00016A00"/>
    <w:rsid w:val="00016C03"/>
    <w:rsid w:val="0001761D"/>
    <w:rsid w:val="00017BAA"/>
    <w:rsid w:val="00020848"/>
    <w:rsid w:val="00021D60"/>
    <w:rsid w:val="0002231D"/>
    <w:rsid w:val="00022AB3"/>
    <w:rsid w:val="000237A8"/>
    <w:rsid w:val="00024AEF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2E5A"/>
    <w:rsid w:val="000431D9"/>
    <w:rsid w:val="000459CD"/>
    <w:rsid w:val="00047B6F"/>
    <w:rsid w:val="0005038C"/>
    <w:rsid w:val="00050D91"/>
    <w:rsid w:val="00051270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45D2"/>
    <w:rsid w:val="00075D6F"/>
    <w:rsid w:val="00080A0C"/>
    <w:rsid w:val="00080E6D"/>
    <w:rsid w:val="00081E05"/>
    <w:rsid w:val="00082518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5D74"/>
    <w:rsid w:val="000A63FD"/>
    <w:rsid w:val="000A7317"/>
    <w:rsid w:val="000A7BD2"/>
    <w:rsid w:val="000A7CAF"/>
    <w:rsid w:val="000B0F8F"/>
    <w:rsid w:val="000B1D67"/>
    <w:rsid w:val="000B3A6D"/>
    <w:rsid w:val="000B3B1F"/>
    <w:rsid w:val="000B3CE3"/>
    <w:rsid w:val="000B4549"/>
    <w:rsid w:val="000B4D61"/>
    <w:rsid w:val="000B538D"/>
    <w:rsid w:val="000B730D"/>
    <w:rsid w:val="000B740F"/>
    <w:rsid w:val="000C02AB"/>
    <w:rsid w:val="000C091C"/>
    <w:rsid w:val="000C0C1F"/>
    <w:rsid w:val="000C0FFF"/>
    <w:rsid w:val="000C3848"/>
    <w:rsid w:val="000C72F7"/>
    <w:rsid w:val="000C79EC"/>
    <w:rsid w:val="000C7C13"/>
    <w:rsid w:val="000D08AA"/>
    <w:rsid w:val="000D1FD2"/>
    <w:rsid w:val="000D255F"/>
    <w:rsid w:val="000D3B00"/>
    <w:rsid w:val="000D412F"/>
    <w:rsid w:val="000D61BE"/>
    <w:rsid w:val="000D69EE"/>
    <w:rsid w:val="000D6BD4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45C"/>
    <w:rsid w:val="000F4679"/>
    <w:rsid w:val="000F4A1D"/>
    <w:rsid w:val="000F5175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F27"/>
    <w:rsid w:val="001200F3"/>
    <w:rsid w:val="001219E8"/>
    <w:rsid w:val="00121C5F"/>
    <w:rsid w:val="00121E71"/>
    <w:rsid w:val="0012229C"/>
    <w:rsid w:val="001222D4"/>
    <w:rsid w:val="00122ED8"/>
    <w:rsid w:val="0012316B"/>
    <w:rsid w:val="00124B5E"/>
    <w:rsid w:val="00124E7B"/>
    <w:rsid w:val="001250F1"/>
    <w:rsid w:val="0012538A"/>
    <w:rsid w:val="0012572D"/>
    <w:rsid w:val="0012575C"/>
    <w:rsid w:val="00126193"/>
    <w:rsid w:val="00127286"/>
    <w:rsid w:val="001276B7"/>
    <w:rsid w:val="0013035C"/>
    <w:rsid w:val="00130511"/>
    <w:rsid w:val="001305DD"/>
    <w:rsid w:val="00131001"/>
    <w:rsid w:val="00131B9E"/>
    <w:rsid w:val="0013353D"/>
    <w:rsid w:val="00133AF5"/>
    <w:rsid w:val="00134A1D"/>
    <w:rsid w:val="001353A7"/>
    <w:rsid w:val="001355EF"/>
    <w:rsid w:val="00135FFC"/>
    <w:rsid w:val="0013607F"/>
    <w:rsid w:val="001361B2"/>
    <w:rsid w:val="001367DE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E51"/>
    <w:rsid w:val="00151844"/>
    <w:rsid w:val="00152430"/>
    <w:rsid w:val="001526F0"/>
    <w:rsid w:val="00152F7C"/>
    <w:rsid w:val="00152FC2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44F1"/>
    <w:rsid w:val="00197CC3"/>
    <w:rsid w:val="00197CD2"/>
    <w:rsid w:val="001A1C04"/>
    <w:rsid w:val="001A1E58"/>
    <w:rsid w:val="001A2CDD"/>
    <w:rsid w:val="001A37B6"/>
    <w:rsid w:val="001A48B1"/>
    <w:rsid w:val="001A4986"/>
    <w:rsid w:val="001A6159"/>
    <w:rsid w:val="001A6742"/>
    <w:rsid w:val="001A71C2"/>
    <w:rsid w:val="001A7896"/>
    <w:rsid w:val="001B1C28"/>
    <w:rsid w:val="001B1CBF"/>
    <w:rsid w:val="001B2181"/>
    <w:rsid w:val="001B265C"/>
    <w:rsid w:val="001B2676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1768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146B"/>
    <w:rsid w:val="001D16E3"/>
    <w:rsid w:val="001D1AA2"/>
    <w:rsid w:val="001D1DE0"/>
    <w:rsid w:val="001D2591"/>
    <w:rsid w:val="001D29C0"/>
    <w:rsid w:val="001D2BD4"/>
    <w:rsid w:val="001D3158"/>
    <w:rsid w:val="001D4AF8"/>
    <w:rsid w:val="001D5B7C"/>
    <w:rsid w:val="001D6DB4"/>
    <w:rsid w:val="001D6F8E"/>
    <w:rsid w:val="001D7183"/>
    <w:rsid w:val="001D75E2"/>
    <w:rsid w:val="001D7A3D"/>
    <w:rsid w:val="001E0E4B"/>
    <w:rsid w:val="001E1BF6"/>
    <w:rsid w:val="001E1F33"/>
    <w:rsid w:val="001E2381"/>
    <w:rsid w:val="001E43F2"/>
    <w:rsid w:val="001E4B67"/>
    <w:rsid w:val="001E5068"/>
    <w:rsid w:val="001E5E63"/>
    <w:rsid w:val="001F02EA"/>
    <w:rsid w:val="001F0AA5"/>
    <w:rsid w:val="001F0D38"/>
    <w:rsid w:val="001F0F19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6356"/>
    <w:rsid w:val="001F760C"/>
    <w:rsid w:val="001F7FEF"/>
    <w:rsid w:val="00200E82"/>
    <w:rsid w:val="00200FB2"/>
    <w:rsid w:val="002019E2"/>
    <w:rsid w:val="00201B3B"/>
    <w:rsid w:val="002025EF"/>
    <w:rsid w:val="0020377F"/>
    <w:rsid w:val="0020406D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20F78"/>
    <w:rsid w:val="002229D6"/>
    <w:rsid w:val="00222D0C"/>
    <w:rsid w:val="0022558D"/>
    <w:rsid w:val="0022648A"/>
    <w:rsid w:val="00226810"/>
    <w:rsid w:val="00230574"/>
    <w:rsid w:val="002310B5"/>
    <w:rsid w:val="00231693"/>
    <w:rsid w:val="002321B2"/>
    <w:rsid w:val="00234518"/>
    <w:rsid w:val="0023473F"/>
    <w:rsid w:val="00234BD2"/>
    <w:rsid w:val="002357F7"/>
    <w:rsid w:val="00236B8B"/>
    <w:rsid w:val="002376D0"/>
    <w:rsid w:val="00241B1E"/>
    <w:rsid w:val="0024290E"/>
    <w:rsid w:val="00243D30"/>
    <w:rsid w:val="0024579F"/>
    <w:rsid w:val="00245C9A"/>
    <w:rsid w:val="002476C5"/>
    <w:rsid w:val="00250240"/>
    <w:rsid w:val="0025034D"/>
    <w:rsid w:val="00250F1F"/>
    <w:rsid w:val="00253334"/>
    <w:rsid w:val="0025474A"/>
    <w:rsid w:val="00255004"/>
    <w:rsid w:val="0025506A"/>
    <w:rsid w:val="002550E0"/>
    <w:rsid w:val="00255B51"/>
    <w:rsid w:val="00255BB1"/>
    <w:rsid w:val="00256002"/>
    <w:rsid w:val="002562A6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3BE7"/>
    <w:rsid w:val="00264931"/>
    <w:rsid w:val="00265483"/>
    <w:rsid w:val="00265EB2"/>
    <w:rsid w:val="002673F7"/>
    <w:rsid w:val="00267583"/>
    <w:rsid w:val="00267649"/>
    <w:rsid w:val="0026789C"/>
    <w:rsid w:val="00267E76"/>
    <w:rsid w:val="0027063E"/>
    <w:rsid w:val="00271EA4"/>
    <w:rsid w:val="00272207"/>
    <w:rsid w:val="00273C96"/>
    <w:rsid w:val="00274867"/>
    <w:rsid w:val="002750C0"/>
    <w:rsid w:val="00275A07"/>
    <w:rsid w:val="00275B80"/>
    <w:rsid w:val="00276B2D"/>
    <w:rsid w:val="0027749F"/>
    <w:rsid w:val="00277603"/>
    <w:rsid w:val="00281415"/>
    <w:rsid w:val="0028147D"/>
    <w:rsid w:val="0028232C"/>
    <w:rsid w:val="00282C38"/>
    <w:rsid w:val="0028418D"/>
    <w:rsid w:val="00284B81"/>
    <w:rsid w:val="002851EC"/>
    <w:rsid w:val="00285D75"/>
    <w:rsid w:val="00285F7D"/>
    <w:rsid w:val="00287DA1"/>
    <w:rsid w:val="00292217"/>
    <w:rsid w:val="002925CC"/>
    <w:rsid w:val="00293073"/>
    <w:rsid w:val="00293AFB"/>
    <w:rsid w:val="00293F4E"/>
    <w:rsid w:val="002969FE"/>
    <w:rsid w:val="002975DA"/>
    <w:rsid w:val="00297A4F"/>
    <w:rsid w:val="002A0CD0"/>
    <w:rsid w:val="002A2A69"/>
    <w:rsid w:val="002A471E"/>
    <w:rsid w:val="002A4A73"/>
    <w:rsid w:val="002A56DD"/>
    <w:rsid w:val="002A594C"/>
    <w:rsid w:val="002A5C6E"/>
    <w:rsid w:val="002A5F47"/>
    <w:rsid w:val="002A71C9"/>
    <w:rsid w:val="002A7963"/>
    <w:rsid w:val="002B06F2"/>
    <w:rsid w:val="002B0783"/>
    <w:rsid w:val="002B2580"/>
    <w:rsid w:val="002B48AB"/>
    <w:rsid w:val="002B5151"/>
    <w:rsid w:val="002B5399"/>
    <w:rsid w:val="002B560C"/>
    <w:rsid w:val="002B5AFE"/>
    <w:rsid w:val="002B682D"/>
    <w:rsid w:val="002B7C9E"/>
    <w:rsid w:val="002B7FD7"/>
    <w:rsid w:val="002C0C49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B81"/>
    <w:rsid w:val="002E3E7F"/>
    <w:rsid w:val="002E50CA"/>
    <w:rsid w:val="002E53F3"/>
    <w:rsid w:val="002E5D79"/>
    <w:rsid w:val="002E60C6"/>
    <w:rsid w:val="002E6935"/>
    <w:rsid w:val="002E6A9F"/>
    <w:rsid w:val="002E6EC0"/>
    <w:rsid w:val="002E7344"/>
    <w:rsid w:val="002E79F7"/>
    <w:rsid w:val="002F026B"/>
    <w:rsid w:val="002F032D"/>
    <w:rsid w:val="002F29D1"/>
    <w:rsid w:val="002F3319"/>
    <w:rsid w:val="002F3518"/>
    <w:rsid w:val="002F43D9"/>
    <w:rsid w:val="002F4A5A"/>
    <w:rsid w:val="002F547B"/>
    <w:rsid w:val="002F5AC2"/>
    <w:rsid w:val="002F79D0"/>
    <w:rsid w:val="00300C50"/>
    <w:rsid w:val="00300F25"/>
    <w:rsid w:val="0030111B"/>
    <w:rsid w:val="0030196D"/>
    <w:rsid w:val="00302148"/>
    <w:rsid w:val="00302FEE"/>
    <w:rsid w:val="00303667"/>
    <w:rsid w:val="00304C0A"/>
    <w:rsid w:val="00305033"/>
    <w:rsid w:val="003056F7"/>
    <w:rsid w:val="00305BD1"/>
    <w:rsid w:val="00306481"/>
    <w:rsid w:val="00306C8C"/>
    <w:rsid w:val="00306CC9"/>
    <w:rsid w:val="003101C8"/>
    <w:rsid w:val="00310630"/>
    <w:rsid w:val="00312EDD"/>
    <w:rsid w:val="00312F18"/>
    <w:rsid w:val="00314D27"/>
    <w:rsid w:val="003175A8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A00"/>
    <w:rsid w:val="00327CBD"/>
    <w:rsid w:val="00331E90"/>
    <w:rsid w:val="00332D5B"/>
    <w:rsid w:val="00333901"/>
    <w:rsid w:val="00333BDC"/>
    <w:rsid w:val="00334681"/>
    <w:rsid w:val="003350F0"/>
    <w:rsid w:val="003359E8"/>
    <w:rsid w:val="00335BCF"/>
    <w:rsid w:val="00335CCF"/>
    <w:rsid w:val="00337047"/>
    <w:rsid w:val="00337EDF"/>
    <w:rsid w:val="003408FF"/>
    <w:rsid w:val="00342845"/>
    <w:rsid w:val="00343C0F"/>
    <w:rsid w:val="0034560A"/>
    <w:rsid w:val="0034597D"/>
    <w:rsid w:val="00346075"/>
    <w:rsid w:val="00347ABD"/>
    <w:rsid w:val="00347F01"/>
    <w:rsid w:val="003508F1"/>
    <w:rsid w:val="00350E4C"/>
    <w:rsid w:val="00350F57"/>
    <w:rsid w:val="00351A3F"/>
    <w:rsid w:val="00352200"/>
    <w:rsid w:val="003523AD"/>
    <w:rsid w:val="003528F0"/>
    <w:rsid w:val="00353681"/>
    <w:rsid w:val="00353689"/>
    <w:rsid w:val="00353777"/>
    <w:rsid w:val="00353E46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D1"/>
    <w:rsid w:val="00362D0B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5668"/>
    <w:rsid w:val="00377422"/>
    <w:rsid w:val="0037771D"/>
    <w:rsid w:val="00377AB9"/>
    <w:rsid w:val="0038059A"/>
    <w:rsid w:val="003805F9"/>
    <w:rsid w:val="00380679"/>
    <w:rsid w:val="00380D83"/>
    <w:rsid w:val="00380F5A"/>
    <w:rsid w:val="00381769"/>
    <w:rsid w:val="00381C50"/>
    <w:rsid w:val="00382BB0"/>
    <w:rsid w:val="0038365A"/>
    <w:rsid w:val="00385431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87AE9"/>
    <w:rsid w:val="00391AAC"/>
    <w:rsid w:val="00392CCC"/>
    <w:rsid w:val="00393169"/>
    <w:rsid w:val="003935C3"/>
    <w:rsid w:val="003945BC"/>
    <w:rsid w:val="00394992"/>
    <w:rsid w:val="00394BBC"/>
    <w:rsid w:val="00395773"/>
    <w:rsid w:val="00396EC8"/>
    <w:rsid w:val="00396F0F"/>
    <w:rsid w:val="003973B6"/>
    <w:rsid w:val="003976B8"/>
    <w:rsid w:val="003A052C"/>
    <w:rsid w:val="003A3019"/>
    <w:rsid w:val="003A3820"/>
    <w:rsid w:val="003A5346"/>
    <w:rsid w:val="003A66CF"/>
    <w:rsid w:val="003A6F7E"/>
    <w:rsid w:val="003B02DE"/>
    <w:rsid w:val="003B035A"/>
    <w:rsid w:val="003B03DF"/>
    <w:rsid w:val="003B0BA0"/>
    <w:rsid w:val="003B15C7"/>
    <w:rsid w:val="003B1817"/>
    <w:rsid w:val="003B2755"/>
    <w:rsid w:val="003B3521"/>
    <w:rsid w:val="003B3B66"/>
    <w:rsid w:val="003B3C9E"/>
    <w:rsid w:val="003B5885"/>
    <w:rsid w:val="003B5C93"/>
    <w:rsid w:val="003B6344"/>
    <w:rsid w:val="003B68D4"/>
    <w:rsid w:val="003B69CD"/>
    <w:rsid w:val="003B74A0"/>
    <w:rsid w:val="003B76E8"/>
    <w:rsid w:val="003C1160"/>
    <w:rsid w:val="003C1E8C"/>
    <w:rsid w:val="003C2199"/>
    <w:rsid w:val="003C2B1D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4F8F"/>
    <w:rsid w:val="003E5AED"/>
    <w:rsid w:val="003E782B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50FE"/>
    <w:rsid w:val="0040619F"/>
    <w:rsid w:val="00406218"/>
    <w:rsid w:val="00406C8F"/>
    <w:rsid w:val="00407D6A"/>
    <w:rsid w:val="00407FDD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3A2"/>
    <w:rsid w:val="00420DF2"/>
    <w:rsid w:val="00421FF0"/>
    <w:rsid w:val="00422D76"/>
    <w:rsid w:val="0042376A"/>
    <w:rsid w:val="0042394B"/>
    <w:rsid w:val="00423BE6"/>
    <w:rsid w:val="00423E0E"/>
    <w:rsid w:val="00425368"/>
    <w:rsid w:val="00426BA4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2FE"/>
    <w:rsid w:val="004425B3"/>
    <w:rsid w:val="004431CC"/>
    <w:rsid w:val="00443264"/>
    <w:rsid w:val="00443627"/>
    <w:rsid w:val="004436E8"/>
    <w:rsid w:val="0044607F"/>
    <w:rsid w:val="004466AB"/>
    <w:rsid w:val="00446D6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130"/>
    <w:rsid w:val="0045777A"/>
    <w:rsid w:val="004608B1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0D27"/>
    <w:rsid w:val="00472251"/>
    <w:rsid w:val="00472296"/>
    <w:rsid w:val="0047237F"/>
    <w:rsid w:val="0047368F"/>
    <w:rsid w:val="00473813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4B68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1CD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765"/>
    <w:rsid w:val="004A2D52"/>
    <w:rsid w:val="004A3353"/>
    <w:rsid w:val="004A39C7"/>
    <w:rsid w:val="004A4981"/>
    <w:rsid w:val="004A5A99"/>
    <w:rsid w:val="004A5F8E"/>
    <w:rsid w:val="004A5FD8"/>
    <w:rsid w:val="004A7055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B7C"/>
    <w:rsid w:val="004C6CAC"/>
    <w:rsid w:val="004C6FA9"/>
    <w:rsid w:val="004C7ABE"/>
    <w:rsid w:val="004D008C"/>
    <w:rsid w:val="004D00E5"/>
    <w:rsid w:val="004D0C0A"/>
    <w:rsid w:val="004D0DA1"/>
    <w:rsid w:val="004D1D97"/>
    <w:rsid w:val="004D20DD"/>
    <w:rsid w:val="004D265B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698"/>
    <w:rsid w:val="004E5823"/>
    <w:rsid w:val="004E5E18"/>
    <w:rsid w:val="004E7ADA"/>
    <w:rsid w:val="004F0882"/>
    <w:rsid w:val="004F1F42"/>
    <w:rsid w:val="004F2303"/>
    <w:rsid w:val="004F2FC7"/>
    <w:rsid w:val="004F3D3C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07D"/>
    <w:rsid w:val="005152B9"/>
    <w:rsid w:val="00515427"/>
    <w:rsid w:val="00515FA4"/>
    <w:rsid w:val="0051710C"/>
    <w:rsid w:val="00517C50"/>
    <w:rsid w:val="00517EA5"/>
    <w:rsid w:val="00520E79"/>
    <w:rsid w:val="00521667"/>
    <w:rsid w:val="00523468"/>
    <w:rsid w:val="005241ED"/>
    <w:rsid w:val="00525434"/>
    <w:rsid w:val="00525720"/>
    <w:rsid w:val="00525DB1"/>
    <w:rsid w:val="00526601"/>
    <w:rsid w:val="005266CC"/>
    <w:rsid w:val="005267FE"/>
    <w:rsid w:val="00526987"/>
    <w:rsid w:val="00526B87"/>
    <w:rsid w:val="005278DB"/>
    <w:rsid w:val="00530426"/>
    <w:rsid w:val="005317C6"/>
    <w:rsid w:val="00531B41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62E"/>
    <w:rsid w:val="00540ADD"/>
    <w:rsid w:val="00541A14"/>
    <w:rsid w:val="005427AE"/>
    <w:rsid w:val="00542821"/>
    <w:rsid w:val="00545E0E"/>
    <w:rsid w:val="00546D1E"/>
    <w:rsid w:val="00546EFD"/>
    <w:rsid w:val="005470B9"/>
    <w:rsid w:val="005479BD"/>
    <w:rsid w:val="005503EB"/>
    <w:rsid w:val="00551142"/>
    <w:rsid w:val="005513CF"/>
    <w:rsid w:val="00552367"/>
    <w:rsid w:val="0055290C"/>
    <w:rsid w:val="00552C15"/>
    <w:rsid w:val="00554362"/>
    <w:rsid w:val="00555B3D"/>
    <w:rsid w:val="00555E8F"/>
    <w:rsid w:val="00556BF3"/>
    <w:rsid w:val="00557589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B7F"/>
    <w:rsid w:val="00584CF9"/>
    <w:rsid w:val="00584FD9"/>
    <w:rsid w:val="005854B2"/>
    <w:rsid w:val="00587623"/>
    <w:rsid w:val="00592416"/>
    <w:rsid w:val="005927F0"/>
    <w:rsid w:val="005931E0"/>
    <w:rsid w:val="00594871"/>
    <w:rsid w:val="00594BF5"/>
    <w:rsid w:val="005954D6"/>
    <w:rsid w:val="00596440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00B1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6342"/>
    <w:rsid w:val="005B7126"/>
    <w:rsid w:val="005B7D7F"/>
    <w:rsid w:val="005C0E92"/>
    <w:rsid w:val="005C143C"/>
    <w:rsid w:val="005C17EF"/>
    <w:rsid w:val="005C2BB2"/>
    <w:rsid w:val="005C41A1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69D"/>
    <w:rsid w:val="005D7A3A"/>
    <w:rsid w:val="005E067F"/>
    <w:rsid w:val="005E0ADF"/>
    <w:rsid w:val="005E107B"/>
    <w:rsid w:val="005E1DF2"/>
    <w:rsid w:val="005E1EA6"/>
    <w:rsid w:val="005E3175"/>
    <w:rsid w:val="005E3EE2"/>
    <w:rsid w:val="005E4AEC"/>
    <w:rsid w:val="005E56D5"/>
    <w:rsid w:val="005E585B"/>
    <w:rsid w:val="005E5E89"/>
    <w:rsid w:val="005E6244"/>
    <w:rsid w:val="005E6692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4181"/>
    <w:rsid w:val="0060502A"/>
    <w:rsid w:val="00605443"/>
    <w:rsid w:val="00605F99"/>
    <w:rsid w:val="00605FA3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8B2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3BE7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714D"/>
    <w:rsid w:val="0065096E"/>
    <w:rsid w:val="0065140D"/>
    <w:rsid w:val="00651EE1"/>
    <w:rsid w:val="00653998"/>
    <w:rsid w:val="0065446A"/>
    <w:rsid w:val="00654A4F"/>
    <w:rsid w:val="00655B30"/>
    <w:rsid w:val="00656350"/>
    <w:rsid w:val="006565E9"/>
    <w:rsid w:val="006610FD"/>
    <w:rsid w:val="0066112D"/>
    <w:rsid w:val="00661C98"/>
    <w:rsid w:val="0066213B"/>
    <w:rsid w:val="006637FC"/>
    <w:rsid w:val="00663932"/>
    <w:rsid w:val="00663B35"/>
    <w:rsid w:val="00665E36"/>
    <w:rsid w:val="00670E9C"/>
    <w:rsid w:val="0067187D"/>
    <w:rsid w:val="0067222F"/>
    <w:rsid w:val="00675353"/>
    <w:rsid w:val="00675BF0"/>
    <w:rsid w:val="00676E63"/>
    <w:rsid w:val="00677199"/>
    <w:rsid w:val="006775AD"/>
    <w:rsid w:val="0068006F"/>
    <w:rsid w:val="006802E4"/>
    <w:rsid w:val="00680573"/>
    <w:rsid w:val="00680ECF"/>
    <w:rsid w:val="0068178B"/>
    <w:rsid w:val="00682100"/>
    <w:rsid w:val="006828F8"/>
    <w:rsid w:val="00682CC4"/>
    <w:rsid w:val="00683159"/>
    <w:rsid w:val="006847A1"/>
    <w:rsid w:val="00684861"/>
    <w:rsid w:val="00685509"/>
    <w:rsid w:val="00690786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A7C70"/>
    <w:rsid w:val="006B05EC"/>
    <w:rsid w:val="006B06C7"/>
    <w:rsid w:val="006B159E"/>
    <w:rsid w:val="006B23A2"/>
    <w:rsid w:val="006B45E1"/>
    <w:rsid w:val="006B4B30"/>
    <w:rsid w:val="006B52E2"/>
    <w:rsid w:val="006B539C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495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984"/>
    <w:rsid w:val="006E3CD5"/>
    <w:rsid w:val="006E3EDD"/>
    <w:rsid w:val="006E4551"/>
    <w:rsid w:val="006E4A7F"/>
    <w:rsid w:val="006E5F16"/>
    <w:rsid w:val="006E66A2"/>
    <w:rsid w:val="006E68FC"/>
    <w:rsid w:val="006E79AD"/>
    <w:rsid w:val="006F1881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6B8"/>
    <w:rsid w:val="00715A3A"/>
    <w:rsid w:val="00715DD5"/>
    <w:rsid w:val="00715E12"/>
    <w:rsid w:val="00716005"/>
    <w:rsid w:val="00716165"/>
    <w:rsid w:val="00716331"/>
    <w:rsid w:val="0072136C"/>
    <w:rsid w:val="00721542"/>
    <w:rsid w:val="00722B9B"/>
    <w:rsid w:val="00722C5E"/>
    <w:rsid w:val="007235C5"/>
    <w:rsid w:val="00723A7C"/>
    <w:rsid w:val="00724BA4"/>
    <w:rsid w:val="00724D0D"/>
    <w:rsid w:val="00725505"/>
    <w:rsid w:val="00725C98"/>
    <w:rsid w:val="00726691"/>
    <w:rsid w:val="00726751"/>
    <w:rsid w:val="00727CF4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7D7"/>
    <w:rsid w:val="0077282F"/>
    <w:rsid w:val="00772BC6"/>
    <w:rsid w:val="0077553E"/>
    <w:rsid w:val="007757B9"/>
    <w:rsid w:val="00775AC4"/>
    <w:rsid w:val="0077764E"/>
    <w:rsid w:val="00781082"/>
    <w:rsid w:val="007820CE"/>
    <w:rsid w:val="00782195"/>
    <w:rsid w:val="00782D6A"/>
    <w:rsid w:val="00782FEE"/>
    <w:rsid w:val="00783165"/>
    <w:rsid w:val="007833D8"/>
    <w:rsid w:val="00783C27"/>
    <w:rsid w:val="00783E73"/>
    <w:rsid w:val="007846C1"/>
    <w:rsid w:val="0078524A"/>
    <w:rsid w:val="007853C6"/>
    <w:rsid w:val="007859BB"/>
    <w:rsid w:val="00785B8B"/>
    <w:rsid w:val="00786958"/>
    <w:rsid w:val="00786976"/>
    <w:rsid w:val="0078741E"/>
    <w:rsid w:val="007877CA"/>
    <w:rsid w:val="00787E94"/>
    <w:rsid w:val="0079030F"/>
    <w:rsid w:val="007916BB"/>
    <w:rsid w:val="007916F8"/>
    <w:rsid w:val="00791CBE"/>
    <w:rsid w:val="007924F3"/>
    <w:rsid w:val="0079391F"/>
    <w:rsid w:val="00794E67"/>
    <w:rsid w:val="00795067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37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5D0E"/>
    <w:rsid w:val="007B6215"/>
    <w:rsid w:val="007B6C43"/>
    <w:rsid w:val="007B732A"/>
    <w:rsid w:val="007B737B"/>
    <w:rsid w:val="007C020F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17C7"/>
    <w:rsid w:val="007E1963"/>
    <w:rsid w:val="007E1F97"/>
    <w:rsid w:val="007E2BD1"/>
    <w:rsid w:val="007E4312"/>
    <w:rsid w:val="007E462B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5AE"/>
    <w:rsid w:val="007F2F37"/>
    <w:rsid w:val="007F387F"/>
    <w:rsid w:val="007F573C"/>
    <w:rsid w:val="007F5A7B"/>
    <w:rsid w:val="007F5D3B"/>
    <w:rsid w:val="007F7026"/>
    <w:rsid w:val="008012C9"/>
    <w:rsid w:val="00802553"/>
    <w:rsid w:val="008030AA"/>
    <w:rsid w:val="008043BF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694E"/>
    <w:rsid w:val="00817064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1A63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2711"/>
    <w:rsid w:val="00863A61"/>
    <w:rsid w:val="00864420"/>
    <w:rsid w:val="00864AC4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222E"/>
    <w:rsid w:val="0088341B"/>
    <w:rsid w:val="00884417"/>
    <w:rsid w:val="008852BD"/>
    <w:rsid w:val="00885592"/>
    <w:rsid w:val="00886125"/>
    <w:rsid w:val="00886F52"/>
    <w:rsid w:val="00887450"/>
    <w:rsid w:val="008878A0"/>
    <w:rsid w:val="008903A7"/>
    <w:rsid w:val="00890738"/>
    <w:rsid w:val="008918AB"/>
    <w:rsid w:val="00891D25"/>
    <w:rsid w:val="00891E08"/>
    <w:rsid w:val="00891F81"/>
    <w:rsid w:val="00892C2F"/>
    <w:rsid w:val="00892E3E"/>
    <w:rsid w:val="0089517A"/>
    <w:rsid w:val="008954B5"/>
    <w:rsid w:val="00895DF3"/>
    <w:rsid w:val="008979DE"/>
    <w:rsid w:val="008979FF"/>
    <w:rsid w:val="00897F53"/>
    <w:rsid w:val="008A2A79"/>
    <w:rsid w:val="008A4B8C"/>
    <w:rsid w:val="008A6025"/>
    <w:rsid w:val="008A61E1"/>
    <w:rsid w:val="008A7B81"/>
    <w:rsid w:val="008B124A"/>
    <w:rsid w:val="008B20CC"/>
    <w:rsid w:val="008B35DA"/>
    <w:rsid w:val="008B3D43"/>
    <w:rsid w:val="008B3D7D"/>
    <w:rsid w:val="008B6754"/>
    <w:rsid w:val="008C374B"/>
    <w:rsid w:val="008C4F73"/>
    <w:rsid w:val="008C57CE"/>
    <w:rsid w:val="008C6F69"/>
    <w:rsid w:val="008C72B8"/>
    <w:rsid w:val="008D0262"/>
    <w:rsid w:val="008D072B"/>
    <w:rsid w:val="008D1105"/>
    <w:rsid w:val="008D3D07"/>
    <w:rsid w:val="008D3F93"/>
    <w:rsid w:val="008D676A"/>
    <w:rsid w:val="008D68E3"/>
    <w:rsid w:val="008D6AD6"/>
    <w:rsid w:val="008D7600"/>
    <w:rsid w:val="008D765B"/>
    <w:rsid w:val="008E0C4E"/>
    <w:rsid w:val="008E1AD9"/>
    <w:rsid w:val="008E1B67"/>
    <w:rsid w:val="008E396C"/>
    <w:rsid w:val="008E3EB1"/>
    <w:rsid w:val="008E47D6"/>
    <w:rsid w:val="008E5500"/>
    <w:rsid w:val="008E5FCD"/>
    <w:rsid w:val="008E75EA"/>
    <w:rsid w:val="008F007D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8F79CF"/>
    <w:rsid w:val="0090010A"/>
    <w:rsid w:val="0090362B"/>
    <w:rsid w:val="00903FCF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430C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2784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0B04"/>
    <w:rsid w:val="0094214A"/>
    <w:rsid w:val="00942D32"/>
    <w:rsid w:val="00942F2C"/>
    <w:rsid w:val="00943279"/>
    <w:rsid w:val="0094347F"/>
    <w:rsid w:val="00943A01"/>
    <w:rsid w:val="00944D7A"/>
    <w:rsid w:val="00944ECB"/>
    <w:rsid w:val="00945ADF"/>
    <w:rsid w:val="009462BD"/>
    <w:rsid w:val="00947A6E"/>
    <w:rsid w:val="00947E86"/>
    <w:rsid w:val="009501EA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6D2"/>
    <w:rsid w:val="00957C7A"/>
    <w:rsid w:val="00960A52"/>
    <w:rsid w:val="009620BA"/>
    <w:rsid w:val="009622EA"/>
    <w:rsid w:val="00962549"/>
    <w:rsid w:val="00962611"/>
    <w:rsid w:val="00962642"/>
    <w:rsid w:val="00964498"/>
    <w:rsid w:val="00964720"/>
    <w:rsid w:val="009658D1"/>
    <w:rsid w:val="00966222"/>
    <w:rsid w:val="00966678"/>
    <w:rsid w:val="00966E03"/>
    <w:rsid w:val="00967E49"/>
    <w:rsid w:val="0097015D"/>
    <w:rsid w:val="00970164"/>
    <w:rsid w:val="009746A7"/>
    <w:rsid w:val="00974B03"/>
    <w:rsid w:val="00976D3A"/>
    <w:rsid w:val="00977B65"/>
    <w:rsid w:val="00980773"/>
    <w:rsid w:val="00980B4E"/>
    <w:rsid w:val="00980DBC"/>
    <w:rsid w:val="00983FD8"/>
    <w:rsid w:val="009848C3"/>
    <w:rsid w:val="009900EA"/>
    <w:rsid w:val="00991447"/>
    <w:rsid w:val="009914E1"/>
    <w:rsid w:val="009923D0"/>
    <w:rsid w:val="00992944"/>
    <w:rsid w:val="00993BBF"/>
    <w:rsid w:val="00994887"/>
    <w:rsid w:val="00994D1E"/>
    <w:rsid w:val="00994E9F"/>
    <w:rsid w:val="00995535"/>
    <w:rsid w:val="009955B8"/>
    <w:rsid w:val="00995673"/>
    <w:rsid w:val="0099756A"/>
    <w:rsid w:val="00997F74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4DFA"/>
    <w:rsid w:val="009B5045"/>
    <w:rsid w:val="009B6220"/>
    <w:rsid w:val="009B7051"/>
    <w:rsid w:val="009B7C00"/>
    <w:rsid w:val="009C06FD"/>
    <w:rsid w:val="009C2D29"/>
    <w:rsid w:val="009C31AB"/>
    <w:rsid w:val="009C3BCA"/>
    <w:rsid w:val="009C6221"/>
    <w:rsid w:val="009C6964"/>
    <w:rsid w:val="009C705C"/>
    <w:rsid w:val="009D0129"/>
    <w:rsid w:val="009D0790"/>
    <w:rsid w:val="009D08ED"/>
    <w:rsid w:val="009D0947"/>
    <w:rsid w:val="009D1103"/>
    <w:rsid w:val="009D13B6"/>
    <w:rsid w:val="009D18F2"/>
    <w:rsid w:val="009D2051"/>
    <w:rsid w:val="009D43CF"/>
    <w:rsid w:val="009D5A70"/>
    <w:rsid w:val="009D5FE9"/>
    <w:rsid w:val="009D640A"/>
    <w:rsid w:val="009D7029"/>
    <w:rsid w:val="009D73FE"/>
    <w:rsid w:val="009D7BA8"/>
    <w:rsid w:val="009E23B6"/>
    <w:rsid w:val="009E23F9"/>
    <w:rsid w:val="009E26C8"/>
    <w:rsid w:val="009E2880"/>
    <w:rsid w:val="009E3EF5"/>
    <w:rsid w:val="009E48EC"/>
    <w:rsid w:val="009E5408"/>
    <w:rsid w:val="009E5C2F"/>
    <w:rsid w:val="009E5E57"/>
    <w:rsid w:val="009E60ED"/>
    <w:rsid w:val="009E7668"/>
    <w:rsid w:val="009F1715"/>
    <w:rsid w:val="009F1C05"/>
    <w:rsid w:val="009F2E10"/>
    <w:rsid w:val="009F3606"/>
    <w:rsid w:val="009F3821"/>
    <w:rsid w:val="009F3A0F"/>
    <w:rsid w:val="009F3FE7"/>
    <w:rsid w:val="009F4FC4"/>
    <w:rsid w:val="009F5D64"/>
    <w:rsid w:val="009F5EAD"/>
    <w:rsid w:val="009F70AA"/>
    <w:rsid w:val="00A007B4"/>
    <w:rsid w:val="00A01541"/>
    <w:rsid w:val="00A02FBC"/>
    <w:rsid w:val="00A03219"/>
    <w:rsid w:val="00A03659"/>
    <w:rsid w:val="00A0387E"/>
    <w:rsid w:val="00A043D5"/>
    <w:rsid w:val="00A051DE"/>
    <w:rsid w:val="00A13124"/>
    <w:rsid w:val="00A1354F"/>
    <w:rsid w:val="00A16035"/>
    <w:rsid w:val="00A16AAA"/>
    <w:rsid w:val="00A17F06"/>
    <w:rsid w:val="00A205D5"/>
    <w:rsid w:val="00A20948"/>
    <w:rsid w:val="00A20BDA"/>
    <w:rsid w:val="00A21071"/>
    <w:rsid w:val="00A2194B"/>
    <w:rsid w:val="00A22A40"/>
    <w:rsid w:val="00A230EE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91"/>
    <w:rsid w:val="00A362E9"/>
    <w:rsid w:val="00A3736E"/>
    <w:rsid w:val="00A4038C"/>
    <w:rsid w:val="00A41387"/>
    <w:rsid w:val="00A413FB"/>
    <w:rsid w:val="00A41925"/>
    <w:rsid w:val="00A42836"/>
    <w:rsid w:val="00A42A3D"/>
    <w:rsid w:val="00A4316D"/>
    <w:rsid w:val="00A445F6"/>
    <w:rsid w:val="00A447B6"/>
    <w:rsid w:val="00A44FBE"/>
    <w:rsid w:val="00A450BF"/>
    <w:rsid w:val="00A45E31"/>
    <w:rsid w:val="00A45ED6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6ACD"/>
    <w:rsid w:val="00A679DB"/>
    <w:rsid w:val="00A702D0"/>
    <w:rsid w:val="00A70FF8"/>
    <w:rsid w:val="00A71DD7"/>
    <w:rsid w:val="00A72514"/>
    <w:rsid w:val="00A72B02"/>
    <w:rsid w:val="00A73DEE"/>
    <w:rsid w:val="00A74D0C"/>
    <w:rsid w:val="00A760CB"/>
    <w:rsid w:val="00A76702"/>
    <w:rsid w:val="00A77E05"/>
    <w:rsid w:val="00A77EFF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2FC1"/>
    <w:rsid w:val="00A944DF"/>
    <w:rsid w:val="00A95429"/>
    <w:rsid w:val="00AA02FB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53E"/>
    <w:rsid w:val="00AB5D77"/>
    <w:rsid w:val="00AB5E33"/>
    <w:rsid w:val="00AB6E1E"/>
    <w:rsid w:val="00AB6EB7"/>
    <w:rsid w:val="00AC2853"/>
    <w:rsid w:val="00AC44F1"/>
    <w:rsid w:val="00AC50A0"/>
    <w:rsid w:val="00AC586E"/>
    <w:rsid w:val="00AC685F"/>
    <w:rsid w:val="00AC6BCB"/>
    <w:rsid w:val="00AC7461"/>
    <w:rsid w:val="00AC7B99"/>
    <w:rsid w:val="00AD2D01"/>
    <w:rsid w:val="00AD5D5A"/>
    <w:rsid w:val="00AD6C14"/>
    <w:rsid w:val="00AD6E94"/>
    <w:rsid w:val="00AE0DD4"/>
    <w:rsid w:val="00AE1310"/>
    <w:rsid w:val="00AE362C"/>
    <w:rsid w:val="00AE4AC6"/>
    <w:rsid w:val="00AE57C7"/>
    <w:rsid w:val="00AE5B42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673"/>
    <w:rsid w:val="00AF6847"/>
    <w:rsid w:val="00AF773E"/>
    <w:rsid w:val="00AF796C"/>
    <w:rsid w:val="00B000B4"/>
    <w:rsid w:val="00B0159E"/>
    <w:rsid w:val="00B020F3"/>
    <w:rsid w:val="00B021AD"/>
    <w:rsid w:val="00B02D1E"/>
    <w:rsid w:val="00B02EB5"/>
    <w:rsid w:val="00B03943"/>
    <w:rsid w:val="00B03CCC"/>
    <w:rsid w:val="00B0427B"/>
    <w:rsid w:val="00B04577"/>
    <w:rsid w:val="00B053E6"/>
    <w:rsid w:val="00B06105"/>
    <w:rsid w:val="00B07B02"/>
    <w:rsid w:val="00B10299"/>
    <w:rsid w:val="00B10EEE"/>
    <w:rsid w:val="00B11397"/>
    <w:rsid w:val="00B11C55"/>
    <w:rsid w:val="00B126B9"/>
    <w:rsid w:val="00B12D4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20FE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A53"/>
    <w:rsid w:val="00B30EED"/>
    <w:rsid w:val="00B3298F"/>
    <w:rsid w:val="00B354D6"/>
    <w:rsid w:val="00B360A7"/>
    <w:rsid w:val="00B36191"/>
    <w:rsid w:val="00B375D2"/>
    <w:rsid w:val="00B40196"/>
    <w:rsid w:val="00B405D8"/>
    <w:rsid w:val="00B40EA9"/>
    <w:rsid w:val="00B413A8"/>
    <w:rsid w:val="00B4155A"/>
    <w:rsid w:val="00B41F2B"/>
    <w:rsid w:val="00B429E3"/>
    <w:rsid w:val="00B448DC"/>
    <w:rsid w:val="00B4512C"/>
    <w:rsid w:val="00B45869"/>
    <w:rsid w:val="00B45DFA"/>
    <w:rsid w:val="00B468AB"/>
    <w:rsid w:val="00B476C2"/>
    <w:rsid w:val="00B50042"/>
    <w:rsid w:val="00B506B9"/>
    <w:rsid w:val="00B516CA"/>
    <w:rsid w:val="00B52393"/>
    <w:rsid w:val="00B52BB9"/>
    <w:rsid w:val="00B53033"/>
    <w:rsid w:val="00B5316F"/>
    <w:rsid w:val="00B533B1"/>
    <w:rsid w:val="00B534AB"/>
    <w:rsid w:val="00B538A1"/>
    <w:rsid w:val="00B54B1B"/>
    <w:rsid w:val="00B55906"/>
    <w:rsid w:val="00B567D0"/>
    <w:rsid w:val="00B56F73"/>
    <w:rsid w:val="00B61AC3"/>
    <w:rsid w:val="00B61B1E"/>
    <w:rsid w:val="00B632A3"/>
    <w:rsid w:val="00B635C1"/>
    <w:rsid w:val="00B63FAA"/>
    <w:rsid w:val="00B64A66"/>
    <w:rsid w:val="00B64E85"/>
    <w:rsid w:val="00B65437"/>
    <w:rsid w:val="00B65B8E"/>
    <w:rsid w:val="00B66894"/>
    <w:rsid w:val="00B67925"/>
    <w:rsid w:val="00B67A3D"/>
    <w:rsid w:val="00B71050"/>
    <w:rsid w:val="00B71080"/>
    <w:rsid w:val="00B71622"/>
    <w:rsid w:val="00B71750"/>
    <w:rsid w:val="00B73537"/>
    <w:rsid w:val="00B735D0"/>
    <w:rsid w:val="00B73F5B"/>
    <w:rsid w:val="00B74BB5"/>
    <w:rsid w:val="00B758D5"/>
    <w:rsid w:val="00B763EA"/>
    <w:rsid w:val="00B76956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201C"/>
    <w:rsid w:val="00B93093"/>
    <w:rsid w:val="00B931B6"/>
    <w:rsid w:val="00B94EE5"/>
    <w:rsid w:val="00B95B49"/>
    <w:rsid w:val="00B96642"/>
    <w:rsid w:val="00B96C9D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0E4A"/>
    <w:rsid w:val="00BB15D2"/>
    <w:rsid w:val="00BB19BE"/>
    <w:rsid w:val="00BB2DBD"/>
    <w:rsid w:val="00BB3428"/>
    <w:rsid w:val="00BB35F4"/>
    <w:rsid w:val="00BB4BFF"/>
    <w:rsid w:val="00BB555F"/>
    <w:rsid w:val="00BB66ED"/>
    <w:rsid w:val="00BB6CEE"/>
    <w:rsid w:val="00BB725C"/>
    <w:rsid w:val="00BB72B0"/>
    <w:rsid w:val="00BB75C0"/>
    <w:rsid w:val="00BC00A3"/>
    <w:rsid w:val="00BC0FAB"/>
    <w:rsid w:val="00BC5AE5"/>
    <w:rsid w:val="00BC75D9"/>
    <w:rsid w:val="00BC7B91"/>
    <w:rsid w:val="00BD0D2E"/>
    <w:rsid w:val="00BD1818"/>
    <w:rsid w:val="00BD1853"/>
    <w:rsid w:val="00BD22B4"/>
    <w:rsid w:val="00BD27EC"/>
    <w:rsid w:val="00BD2A5A"/>
    <w:rsid w:val="00BD42BE"/>
    <w:rsid w:val="00BD47CD"/>
    <w:rsid w:val="00BD4E85"/>
    <w:rsid w:val="00BD6641"/>
    <w:rsid w:val="00BD67C2"/>
    <w:rsid w:val="00BD740B"/>
    <w:rsid w:val="00BD76BB"/>
    <w:rsid w:val="00BE04B5"/>
    <w:rsid w:val="00BE0B2E"/>
    <w:rsid w:val="00BE0DC1"/>
    <w:rsid w:val="00BE1992"/>
    <w:rsid w:val="00BE294B"/>
    <w:rsid w:val="00BE2ED5"/>
    <w:rsid w:val="00BE3512"/>
    <w:rsid w:val="00BE5A83"/>
    <w:rsid w:val="00BE621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A9A"/>
    <w:rsid w:val="00C02D76"/>
    <w:rsid w:val="00C03917"/>
    <w:rsid w:val="00C03E99"/>
    <w:rsid w:val="00C040CE"/>
    <w:rsid w:val="00C044B3"/>
    <w:rsid w:val="00C0482F"/>
    <w:rsid w:val="00C0534B"/>
    <w:rsid w:val="00C05AE7"/>
    <w:rsid w:val="00C069F4"/>
    <w:rsid w:val="00C06F03"/>
    <w:rsid w:val="00C07514"/>
    <w:rsid w:val="00C1092C"/>
    <w:rsid w:val="00C11769"/>
    <w:rsid w:val="00C126C1"/>
    <w:rsid w:val="00C13159"/>
    <w:rsid w:val="00C1392D"/>
    <w:rsid w:val="00C14EB8"/>
    <w:rsid w:val="00C1599A"/>
    <w:rsid w:val="00C1671D"/>
    <w:rsid w:val="00C16EDF"/>
    <w:rsid w:val="00C16F33"/>
    <w:rsid w:val="00C16F70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1168"/>
    <w:rsid w:val="00C434AD"/>
    <w:rsid w:val="00C4363A"/>
    <w:rsid w:val="00C43AF7"/>
    <w:rsid w:val="00C45CA7"/>
    <w:rsid w:val="00C45CF4"/>
    <w:rsid w:val="00C45D55"/>
    <w:rsid w:val="00C4661A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62946"/>
    <w:rsid w:val="00C644CF"/>
    <w:rsid w:val="00C64588"/>
    <w:rsid w:val="00C64BC7"/>
    <w:rsid w:val="00C705CC"/>
    <w:rsid w:val="00C71AF0"/>
    <w:rsid w:val="00C731C9"/>
    <w:rsid w:val="00C7408D"/>
    <w:rsid w:val="00C74277"/>
    <w:rsid w:val="00C7487E"/>
    <w:rsid w:val="00C75D16"/>
    <w:rsid w:val="00C76588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4A1B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3E0B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2DF3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29D7"/>
    <w:rsid w:val="00CC2F8C"/>
    <w:rsid w:val="00CC363A"/>
    <w:rsid w:val="00CC36F4"/>
    <w:rsid w:val="00CC3B58"/>
    <w:rsid w:val="00CC3E4C"/>
    <w:rsid w:val="00CC41EE"/>
    <w:rsid w:val="00CC5CF5"/>
    <w:rsid w:val="00CC7011"/>
    <w:rsid w:val="00CC7559"/>
    <w:rsid w:val="00CD06A4"/>
    <w:rsid w:val="00CD0A4E"/>
    <w:rsid w:val="00CD206D"/>
    <w:rsid w:val="00CD38FC"/>
    <w:rsid w:val="00CD3BEE"/>
    <w:rsid w:val="00CD4D66"/>
    <w:rsid w:val="00CD6401"/>
    <w:rsid w:val="00CD7AA7"/>
    <w:rsid w:val="00CE1515"/>
    <w:rsid w:val="00CE23EF"/>
    <w:rsid w:val="00CE36C8"/>
    <w:rsid w:val="00CE51C9"/>
    <w:rsid w:val="00CE6190"/>
    <w:rsid w:val="00CE619B"/>
    <w:rsid w:val="00CE65BF"/>
    <w:rsid w:val="00CE7CED"/>
    <w:rsid w:val="00CF16DC"/>
    <w:rsid w:val="00CF16F2"/>
    <w:rsid w:val="00CF18F1"/>
    <w:rsid w:val="00CF195A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33B"/>
    <w:rsid w:val="00D02B92"/>
    <w:rsid w:val="00D039B8"/>
    <w:rsid w:val="00D058B4"/>
    <w:rsid w:val="00D05C56"/>
    <w:rsid w:val="00D067A7"/>
    <w:rsid w:val="00D06F03"/>
    <w:rsid w:val="00D079DB"/>
    <w:rsid w:val="00D10385"/>
    <w:rsid w:val="00D107F2"/>
    <w:rsid w:val="00D11EDD"/>
    <w:rsid w:val="00D1263C"/>
    <w:rsid w:val="00D12CE2"/>
    <w:rsid w:val="00D12F1F"/>
    <w:rsid w:val="00D12F7A"/>
    <w:rsid w:val="00D13AF0"/>
    <w:rsid w:val="00D13B9F"/>
    <w:rsid w:val="00D14803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06D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BA5"/>
    <w:rsid w:val="00D41C27"/>
    <w:rsid w:val="00D435E3"/>
    <w:rsid w:val="00D4385C"/>
    <w:rsid w:val="00D43BB6"/>
    <w:rsid w:val="00D43C61"/>
    <w:rsid w:val="00D4469A"/>
    <w:rsid w:val="00D45BD9"/>
    <w:rsid w:val="00D46BE2"/>
    <w:rsid w:val="00D47D10"/>
    <w:rsid w:val="00D507AB"/>
    <w:rsid w:val="00D50C9B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1DCA"/>
    <w:rsid w:val="00D62235"/>
    <w:rsid w:val="00D6357D"/>
    <w:rsid w:val="00D64159"/>
    <w:rsid w:val="00D64690"/>
    <w:rsid w:val="00D66828"/>
    <w:rsid w:val="00D66A57"/>
    <w:rsid w:val="00D66FAF"/>
    <w:rsid w:val="00D66FF1"/>
    <w:rsid w:val="00D67B37"/>
    <w:rsid w:val="00D706C9"/>
    <w:rsid w:val="00D724F2"/>
    <w:rsid w:val="00D72B7C"/>
    <w:rsid w:val="00D72F24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11D8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BF2"/>
    <w:rsid w:val="00DA0EA7"/>
    <w:rsid w:val="00DA1D5B"/>
    <w:rsid w:val="00DA23C9"/>
    <w:rsid w:val="00DA28E5"/>
    <w:rsid w:val="00DA304D"/>
    <w:rsid w:val="00DA3F6A"/>
    <w:rsid w:val="00DA41E6"/>
    <w:rsid w:val="00DA5358"/>
    <w:rsid w:val="00DB1B53"/>
    <w:rsid w:val="00DB2BCD"/>
    <w:rsid w:val="00DB318D"/>
    <w:rsid w:val="00DB49FD"/>
    <w:rsid w:val="00DB6121"/>
    <w:rsid w:val="00DB74EB"/>
    <w:rsid w:val="00DB7C2A"/>
    <w:rsid w:val="00DC0485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101D"/>
    <w:rsid w:val="00DD2118"/>
    <w:rsid w:val="00DD2C6E"/>
    <w:rsid w:val="00DD3436"/>
    <w:rsid w:val="00DD3619"/>
    <w:rsid w:val="00DD3CBC"/>
    <w:rsid w:val="00DD452B"/>
    <w:rsid w:val="00DD476C"/>
    <w:rsid w:val="00DD5A94"/>
    <w:rsid w:val="00DD5C6B"/>
    <w:rsid w:val="00DD7206"/>
    <w:rsid w:val="00DD7A92"/>
    <w:rsid w:val="00DE0ACA"/>
    <w:rsid w:val="00DE0DCD"/>
    <w:rsid w:val="00DE13D4"/>
    <w:rsid w:val="00DE35D4"/>
    <w:rsid w:val="00DE45E9"/>
    <w:rsid w:val="00DE5133"/>
    <w:rsid w:val="00DE5A57"/>
    <w:rsid w:val="00DE5F2C"/>
    <w:rsid w:val="00DE62DC"/>
    <w:rsid w:val="00DF158F"/>
    <w:rsid w:val="00DF26A8"/>
    <w:rsid w:val="00DF26C3"/>
    <w:rsid w:val="00DF27FE"/>
    <w:rsid w:val="00DF28FF"/>
    <w:rsid w:val="00DF350A"/>
    <w:rsid w:val="00DF5C47"/>
    <w:rsid w:val="00DF5DF3"/>
    <w:rsid w:val="00DF5EE6"/>
    <w:rsid w:val="00DF677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51C"/>
    <w:rsid w:val="00E11F3F"/>
    <w:rsid w:val="00E12C45"/>
    <w:rsid w:val="00E1371B"/>
    <w:rsid w:val="00E13E1B"/>
    <w:rsid w:val="00E13FDF"/>
    <w:rsid w:val="00E1403C"/>
    <w:rsid w:val="00E15528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D61"/>
    <w:rsid w:val="00E3258E"/>
    <w:rsid w:val="00E335E7"/>
    <w:rsid w:val="00E33740"/>
    <w:rsid w:val="00E353F0"/>
    <w:rsid w:val="00E3546C"/>
    <w:rsid w:val="00E362DA"/>
    <w:rsid w:val="00E363A6"/>
    <w:rsid w:val="00E36E8F"/>
    <w:rsid w:val="00E407B6"/>
    <w:rsid w:val="00E40E5E"/>
    <w:rsid w:val="00E4202E"/>
    <w:rsid w:val="00E43519"/>
    <w:rsid w:val="00E4400B"/>
    <w:rsid w:val="00E44345"/>
    <w:rsid w:val="00E45E84"/>
    <w:rsid w:val="00E46039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B9E"/>
    <w:rsid w:val="00E70FB9"/>
    <w:rsid w:val="00E70FCE"/>
    <w:rsid w:val="00E71336"/>
    <w:rsid w:val="00E718BC"/>
    <w:rsid w:val="00E72D9D"/>
    <w:rsid w:val="00E73658"/>
    <w:rsid w:val="00E73CDE"/>
    <w:rsid w:val="00E7632A"/>
    <w:rsid w:val="00E7639F"/>
    <w:rsid w:val="00E76C5A"/>
    <w:rsid w:val="00E76FC8"/>
    <w:rsid w:val="00E7720C"/>
    <w:rsid w:val="00E77DB7"/>
    <w:rsid w:val="00E77E88"/>
    <w:rsid w:val="00E8020D"/>
    <w:rsid w:val="00E80EE1"/>
    <w:rsid w:val="00E827A4"/>
    <w:rsid w:val="00E83993"/>
    <w:rsid w:val="00E83D31"/>
    <w:rsid w:val="00E841C6"/>
    <w:rsid w:val="00E84E2A"/>
    <w:rsid w:val="00E8526C"/>
    <w:rsid w:val="00E8686D"/>
    <w:rsid w:val="00E87274"/>
    <w:rsid w:val="00E91260"/>
    <w:rsid w:val="00E92746"/>
    <w:rsid w:val="00E927C3"/>
    <w:rsid w:val="00E93DC1"/>
    <w:rsid w:val="00E94216"/>
    <w:rsid w:val="00E94A49"/>
    <w:rsid w:val="00E950AF"/>
    <w:rsid w:val="00E95E64"/>
    <w:rsid w:val="00E966B7"/>
    <w:rsid w:val="00E9686B"/>
    <w:rsid w:val="00E97F4F"/>
    <w:rsid w:val="00EA1746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72D"/>
    <w:rsid w:val="00EB1C01"/>
    <w:rsid w:val="00EB1DE4"/>
    <w:rsid w:val="00EB2628"/>
    <w:rsid w:val="00EB2DE2"/>
    <w:rsid w:val="00EB3482"/>
    <w:rsid w:val="00EB3731"/>
    <w:rsid w:val="00EB3811"/>
    <w:rsid w:val="00EB5D90"/>
    <w:rsid w:val="00EB6849"/>
    <w:rsid w:val="00EB6FFF"/>
    <w:rsid w:val="00EB70CB"/>
    <w:rsid w:val="00EC0E60"/>
    <w:rsid w:val="00EC110A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3666"/>
    <w:rsid w:val="00EF4AC1"/>
    <w:rsid w:val="00EF4B4A"/>
    <w:rsid w:val="00EF4B51"/>
    <w:rsid w:val="00EF4EE5"/>
    <w:rsid w:val="00EF5E63"/>
    <w:rsid w:val="00EF638A"/>
    <w:rsid w:val="00EF793A"/>
    <w:rsid w:val="00F00F2B"/>
    <w:rsid w:val="00F01FF7"/>
    <w:rsid w:val="00F03122"/>
    <w:rsid w:val="00F0359D"/>
    <w:rsid w:val="00F04FEA"/>
    <w:rsid w:val="00F05467"/>
    <w:rsid w:val="00F05C05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1973"/>
    <w:rsid w:val="00F22491"/>
    <w:rsid w:val="00F22C5E"/>
    <w:rsid w:val="00F245BB"/>
    <w:rsid w:val="00F2523F"/>
    <w:rsid w:val="00F27467"/>
    <w:rsid w:val="00F278B6"/>
    <w:rsid w:val="00F27CBD"/>
    <w:rsid w:val="00F32AC8"/>
    <w:rsid w:val="00F32F44"/>
    <w:rsid w:val="00F33262"/>
    <w:rsid w:val="00F33D37"/>
    <w:rsid w:val="00F34BD7"/>
    <w:rsid w:val="00F34D08"/>
    <w:rsid w:val="00F3579E"/>
    <w:rsid w:val="00F361DD"/>
    <w:rsid w:val="00F370F4"/>
    <w:rsid w:val="00F378F3"/>
    <w:rsid w:val="00F37C3E"/>
    <w:rsid w:val="00F41D05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4A4A"/>
    <w:rsid w:val="00F64EAA"/>
    <w:rsid w:val="00F64F1C"/>
    <w:rsid w:val="00F65740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7B9C"/>
    <w:rsid w:val="00F802B6"/>
    <w:rsid w:val="00F812EB"/>
    <w:rsid w:val="00F815FB"/>
    <w:rsid w:val="00F829C0"/>
    <w:rsid w:val="00F830BE"/>
    <w:rsid w:val="00F84179"/>
    <w:rsid w:val="00F84765"/>
    <w:rsid w:val="00F84A3D"/>
    <w:rsid w:val="00F85759"/>
    <w:rsid w:val="00F862AA"/>
    <w:rsid w:val="00F87214"/>
    <w:rsid w:val="00F876DF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B8A"/>
    <w:rsid w:val="00FA1E22"/>
    <w:rsid w:val="00FA21AB"/>
    <w:rsid w:val="00FA309D"/>
    <w:rsid w:val="00FA3103"/>
    <w:rsid w:val="00FA4F90"/>
    <w:rsid w:val="00FA5102"/>
    <w:rsid w:val="00FA5396"/>
    <w:rsid w:val="00FA56DE"/>
    <w:rsid w:val="00FA64E6"/>
    <w:rsid w:val="00FA773F"/>
    <w:rsid w:val="00FB008E"/>
    <w:rsid w:val="00FB01A7"/>
    <w:rsid w:val="00FB0921"/>
    <w:rsid w:val="00FB143D"/>
    <w:rsid w:val="00FB1EA8"/>
    <w:rsid w:val="00FB3872"/>
    <w:rsid w:val="00FB40E6"/>
    <w:rsid w:val="00FB52CF"/>
    <w:rsid w:val="00FB59D4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C68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B07"/>
    <w:rsid w:val="00FE4FE2"/>
    <w:rsid w:val="00FE5D75"/>
    <w:rsid w:val="00FE5DBB"/>
    <w:rsid w:val="00FE63E8"/>
    <w:rsid w:val="00FE6A0E"/>
    <w:rsid w:val="00FE6C34"/>
    <w:rsid w:val="00FE743A"/>
    <w:rsid w:val="00FE7A9C"/>
    <w:rsid w:val="00FF1962"/>
    <w:rsid w:val="00FF2EBE"/>
    <w:rsid w:val="00FF3B84"/>
    <w:rsid w:val="00FF4220"/>
    <w:rsid w:val="00FF4374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shadow/>
      <w:color w:val="000080"/>
      <w:kern w:val="28"/>
      <w:sz w:val="28"/>
      <w:szCs w:val="20"/>
      <w:lang w:eastAsia="en-US"/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hadow/>
      <w:szCs w:val="20"/>
      <w:lang w:eastAsia="en-US"/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hadow/>
      <w:szCs w:val="20"/>
      <w:lang w:eastAsia="en-US"/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34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hadow/>
      <w:sz w:val="24"/>
      <w:lang w:eastAsia="en-US"/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3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shadow/>
      <w:color w:val="000080"/>
      <w:kern w:val="28"/>
      <w:sz w:val="28"/>
      <w:lang w:eastAsia="en-US"/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hadow/>
      <w:sz w:val="24"/>
      <w:lang w:eastAsia="en-US"/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4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5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6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basedOn w:val="-Char0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2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basedOn w:val="affa"/>
    <w:uiPriority w:val="99"/>
    <w:rsid w:val="001D2BD4"/>
    <w:rPr>
      <w:rFonts w:ascii="Arial" w:hAnsi="Arial" w:cs="Times New Roman"/>
      <w:caps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shadow w:val="0"/>
      <w:color w:val="365F91"/>
      <w:kern w:val="0"/>
      <w:szCs w:val="28"/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7"/>
      </w:numPr>
    </w:pPr>
  </w:style>
  <w:style w:type="numbering" w:customStyle="1" w:styleId="WWNum4">
    <w:name w:val="WWNum4"/>
    <w:rsid w:val="001D2BD4"/>
    <w:pPr>
      <w:numPr>
        <w:numId w:val="28"/>
      </w:numPr>
    </w:pPr>
  </w:style>
  <w:style w:type="numbering" w:customStyle="1" w:styleId="WWNum6">
    <w:name w:val="WWNum6"/>
    <w:rsid w:val="001D2BD4"/>
    <w:pPr>
      <w:numPr>
        <w:numId w:val="30"/>
      </w:numPr>
    </w:pPr>
  </w:style>
  <w:style w:type="numbering" w:customStyle="1" w:styleId="WWNum7">
    <w:name w:val="WWNum7"/>
    <w:rsid w:val="001D2BD4"/>
    <w:pPr>
      <w:numPr>
        <w:numId w:val="31"/>
      </w:numPr>
    </w:pPr>
  </w:style>
  <w:style w:type="numbering" w:customStyle="1" w:styleId="WWNum5">
    <w:name w:val="WWNum5"/>
    <w:rsid w:val="001D2BD4"/>
    <w:pPr>
      <w:numPr>
        <w:numId w:val="29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character" w:customStyle="1" w:styleId="WW-">
    <w:name w:val="WW-Χαρακτήρες σημείωσης τέλους"/>
    <w:rsid w:val="00817064"/>
  </w:style>
  <w:style w:type="paragraph" w:customStyle="1" w:styleId="230">
    <w:name w:val="Σώμα κείμενου 23"/>
    <w:basedOn w:val="a6"/>
    <w:rsid w:val="004D265B"/>
    <w:pPr>
      <w:suppressAutoHyphens/>
      <w:spacing w:after="120" w:line="480" w:lineRule="auto"/>
      <w:ind w:firstLine="0"/>
      <w:jc w:val="center"/>
      <w:textAlignment w:val="center"/>
    </w:pPr>
    <w:rPr>
      <w:lang w:eastAsia="zh-CN"/>
    </w:rPr>
  </w:style>
  <w:style w:type="paragraph" w:customStyle="1" w:styleId="Normal10pt">
    <w:name w:val="Normal + 10 pt"/>
    <w:basedOn w:val="a6"/>
    <w:rsid w:val="00C1092C"/>
    <w:pPr>
      <w:ind w:firstLine="0"/>
      <w:jc w:val="left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8E21C-61F6-4078-9215-AAEAA0E0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>Hewlett-Packard</Company>
  <LinksUpToDate>false</LinksUpToDate>
  <CharactersWithSpaces>1329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e-oik</cp:lastModifiedBy>
  <cp:revision>4</cp:revision>
  <cp:lastPrinted>2020-10-27T09:32:00Z</cp:lastPrinted>
  <dcterms:created xsi:type="dcterms:W3CDTF">2021-02-03T11:34:00Z</dcterms:created>
  <dcterms:modified xsi:type="dcterms:W3CDTF">2021-02-03T11:36:00Z</dcterms:modified>
</cp:coreProperties>
</file>