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19" w:rsidRDefault="003A3019" w:rsidP="003A3019">
      <w:pPr>
        <w:ind w:firstLine="0"/>
        <w:jc w:val="left"/>
        <w:rPr>
          <w:rFonts w:ascii="Arial" w:hAnsi="Arial" w:cs="Arial"/>
        </w:rPr>
      </w:pPr>
    </w:p>
    <w:tbl>
      <w:tblPr>
        <w:tblW w:w="9296" w:type="dxa"/>
        <w:jc w:val="center"/>
        <w:tblLook w:val="01E0"/>
      </w:tblPr>
      <w:tblGrid>
        <w:gridCol w:w="5309"/>
        <w:gridCol w:w="3987"/>
      </w:tblGrid>
      <w:tr w:rsidR="00271EA4" w:rsidRPr="00997F74" w:rsidTr="00DE5A57">
        <w:trPr>
          <w:trHeight w:val="1128"/>
          <w:jc w:val="center"/>
        </w:trPr>
        <w:tc>
          <w:tcPr>
            <w:tcW w:w="5309" w:type="dxa"/>
          </w:tcPr>
          <w:p w:rsidR="00271EA4" w:rsidRPr="00997F74" w:rsidRDefault="00271EA4" w:rsidP="00A72B02">
            <w:pPr>
              <w:ind w:right="-108" w:firstLine="0"/>
              <w:rPr>
                <w:rFonts w:ascii="Arial" w:hAnsi="Arial" w:cs="Arial"/>
                <w:b/>
              </w:rPr>
            </w:pPr>
          </w:p>
        </w:tc>
        <w:tc>
          <w:tcPr>
            <w:tcW w:w="3987" w:type="dxa"/>
          </w:tcPr>
          <w:p w:rsidR="00271EA4" w:rsidRPr="00997F74" w:rsidRDefault="00271EA4" w:rsidP="00B64E85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6A7C70" w:rsidRP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8043BF">
        <w:rPr>
          <w:rFonts w:ascii="Arial" w:hAnsi="Arial" w:cs="Arial"/>
        </w:rPr>
        <w:t xml:space="preserve"> ………………………………………………………….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8043BF">
        <w:rPr>
          <w:rFonts w:ascii="Arial" w:hAnsi="Arial" w:cs="Arial"/>
        </w:rPr>
        <w:t xml:space="preserve"> ………………………………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67222F" w:rsidRDefault="0067222F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  <w:r w:rsidR="008043BF">
        <w:rPr>
          <w:rFonts w:ascii="Arial" w:hAnsi="Arial" w:cs="Arial"/>
        </w:rPr>
        <w:t xml:space="preserve"> ………………………………………………………………………………….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8043BF" w:rsidRDefault="00374F30" w:rsidP="008043B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</w:t>
      </w:r>
      <w:r w:rsidR="008043BF">
        <w:rPr>
          <w:rFonts w:ascii="Arial" w:hAnsi="Arial" w:cs="Arial"/>
        </w:rPr>
        <w:t xml:space="preserve"> </w:t>
      </w:r>
      <w:r w:rsidR="001D0402">
        <w:rPr>
          <w:rFonts w:ascii="Arial" w:hAnsi="Arial" w:cs="Arial"/>
        </w:rPr>
        <w:t>………………</w:t>
      </w:r>
      <w:r w:rsidR="008043BF">
        <w:rPr>
          <w:rFonts w:ascii="Arial" w:hAnsi="Arial" w:cs="Arial"/>
        </w:rPr>
        <w:t xml:space="preserve">…… 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</w:t>
      </w:r>
      <w:r w:rsidR="008043BF">
        <w:rPr>
          <w:rFonts w:ascii="Arial" w:hAnsi="Arial" w:cs="Arial"/>
        </w:rPr>
        <w:t xml:space="preserve"> </w:t>
      </w:r>
      <w:r w:rsidR="001D0402">
        <w:rPr>
          <w:rFonts w:ascii="Arial" w:hAnsi="Arial" w:cs="Arial"/>
        </w:rPr>
        <w:t>……………</w:t>
      </w:r>
      <w:r w:rsidR="008043BF">
        <w:rPr>
          <w:rFonts w:ascii="Arial" w:hAnsi="Arial" w:cs="Arial"/>
        </w:rPr>
        <w:t>…….</w:t>
      </w:r>
    </w:p>
    <w:p w:rsidR="008043BF" w:rsidRDefault="008043BF" w:rsidP="008043BF">
      <w:pPr>
        <w:ind w:firstLine="2552"/>
        <w:rPr>
          <w:rFonts w:ascii="Arial" w:hAnsi="Arial" w:cs="Arial"/>
        </w:rPr>
      </w:pPr>
    </w:p>
    <w:p w:rsidR="00380F5A" w:rsidRDefault="001D0402" w:rsidP="008043BF">
      <w:pPr>
        <w:ind w:firstLine="2552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</w:t>
      </w:r>
      <w:r w:rsidR="00804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="008043BF">
        <w:rPr>
          <w:rFonts w:ascii="Arial" w:hAnsi="Arial" w:cs="Arial"/>
        </w:rPr>
        <w:t>……………………………..</w:t>
      </w:r>
      <w:r w:rsidR="00374F30"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6D1495" w:rsidRDefault="00374F30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 w:rsidR="006A7C70">
        <w:rPr>
          <w:rFonts w:ascii="Arial" w:eastAsia="SimSun" w:hAnsi="Arial" w:cs="Arial"/>
          <w:lang w:eastAsia="en-US"/>
        </w:rPr>
        <w:t xml:space="preserve"> </w:t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</w:t>
      </w:r>
    </w:p>
    <w:p w:rsidR="006D1495" w:rsidRDefault="006D1495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6D1495" w:rsidP="006D1495">
      <w:pPr>
        <w:tabs>
          <w:tab w:val="left" w:pos="567"/>
          <w:tab w:val="left" w:pos="993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Ως ο ακόλουθος Πίνακας</w:t>
      </w:r>
      <w:r w:rsidR="00374F30">
        <w:rPr>
          <w:rFonts w:ascii="Arial" w:eastAsia="SimSun" w:hAnsi="Arial" w:cs="Arial"/>
          <w:lang w:eastAsia="en-US"/>
        </w:rPr>
        <w:t>:</w:t>
      </w:r>
    </w:p>
    <w:p w:rsidR="00FB0921" w:rsidRDefault="00FB0921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4943" w:type="pct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976"/>
        <w:gridCol w:w="993"/>
        <w:gridCol w:w="1559"/>
        <w:gridCol w:w="1077"/>
        <w:gridCol w:w="1387"/>
      </w:tblGrid>
      <w:tr w:rsidR="008D68E3" w:rsidTr="0067222F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8D68E3" w:rsidRPr="0067222F" w:rsidRDefault="00FD0C68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8D68E3" w:rsidRPr="0067222F" w:rsidRDefault="00980DBC" w:rsidP="00BC7B9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Περιγραφή </w:t>
            </w:r>
            <w:proofErr w:type="spellStart"/>
            <w:r w:rsidR="00BC7B91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Υπηρεσίών</w:t>
            </w:r>
            <w:proofErr w:type="spellEnd"/>
          </w:p>
        </w:tc>
        <w:tc>
          <w:tcPr>
            <w:tcW w:w="558" w:type="pct"/>
            <w:shd w:val="clear" w:color="auto" w:fill="F2F2F2"/>
            <w:vAlign w:val="center"/>
          </w:tcPr>
          <w:p w:rsidR="008D68E3" w:rsidRPr="0067222F" w:rsidRDefault="008D68E3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8D68E3" w:rsidRPr="0067222F" w:rsidRDefault="00DE5A57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Εκτιμώμενη</w:t>
            </w:r>
            <w:r w:rsidR="008D68E3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Ποσότητα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left="-52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Τιμή ανά Μονάδα</w:t>
            </w:r>
            <w:r w:rsidR="00B220FE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Κόστος (€)</w:t>
            </w:r>
            <w:r w:rsidR="00980DBC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χωρίς ΦΠΑ</w:t>
            </w:r>
          </w:p>
        </w:tc>
      </w:tr>
      <w:tr w:rsidR="008D68E3" w:rsidTr="0067222F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4F2303" w:rsidRDefault="008D68E3" w:rsidP="004F230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672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6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05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8D68E3" w:rsidRPr="00980DBC" w:rsidRDefault="00B220FE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=(4)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980DBC" w:rsidTr="008043BF">
        <w:trPr>
          <w:trHeight w:val="1016"/>
          <w:jc w:val="center"/>
        </w:trPr>
        <w:tc>
          <w:tcPr>
            <w:tcW w:w="510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0DBC" w:rsidTr="008043BF">
        <w:trPr>
          <w:trHeight w:val="988"/>
          <w:jc w:val="center"/>
        </w:trPr>
        <w:tc>
          <w:tcPr>
            <w:tcW w:w="510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0DBC" w:rsidTr="00551142">
        <w:trPr>
          <w:trHeight w:val="554"/>
          <w:jc w:val="center"/>
        </w:trPr>
        <w:tc>
          <w:tcPr>
            <w:tcW w:w="4221" w:type="pct"/>
            <w:gridSpan w:val="5"/>
            <w:vAlign w:val="center"/>
          </w:tcPr>
          <w:p w:rsidR="00980DBC" w:rsidRPr="0067222F" w:rsidRDefault="00980DBC" w:rsidP="00B220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</w:t>
            </w:r>
          </w:p>
        </w:tc>
        <w:tc>
          <w:tcPr>
            <w:tcW w:w="779" w:type="pct"/>
            <w:vAlign w:val="center"/>
          </w:tcPr>
          <w:p w:rsidR="00980DBC" w:rsidRDefault="00980DBC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043BF" w:rsidRDefault="008043BF" w:rsidP="00B220FE">
      <w:pPr>
        <w:tabs>
          <w:tab w:val="left" w:pos="567"/>
        </w:tabs>
        <w:ind w:left="567" w:firstLine="0"/>
        <w:rPr>
          <w:rFonts w:ascii="Arial" w:eastAsia="SimSun" w:hAnsi="Arial" w:cs="Arial"/>
          <w:lang w:eastAsia="en-US"/>
        </w:rPr>
      </w:pPr>
    </w:p>
    <w:p w:rsidR="00B220FE" w:rsidRDefault="00374F30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  <w:lang w:eastAsia="en-US"/>
        </w:rPr>
        <w:t>2.</w:t>
      </w:r>
      <w:r w:rsidR="006A7C70">
        <w:rPr>
          <w:rFonts w:ascii="Arial" w:eastAsia="SimSun" w:hAnsi="Arial" w:cs="Arial"/>
          <w:lang w:eastAsia="en-US"/>
        </w:rPr>
        <w:t xml:space="preserve"> </w:t>
      </w:r>
      <w:r w:rsidR="00980DBC">
        <w:rPr>
          <w:rFonts w:ascii="Arial" w:eastAsia="SimSun" w:hAnsi="Arial" w:cs="Arial"/>
        </w:rPr>
        <w:t xml:space="preserve">Ήτοι, ……………………………….. </w:t>
      </w:r>
      <w:r w:rsidR="00980DBC" w:rsidRPr="00980DBC">
        <w:rPr>
          <w:rFonts w:ascii="Arial" w:eastAsia="SimSun" w:hAnsi="Arial" w:cs="Arial"/>
          <w:sz w:val="16"/>
          <w:szCs w:val="16"/>
        </w:rPr>
        <w:t>(ολογράφως το συνολικό προσφερόμενο ποσό)</w:t>
      </w:r>
      <w:r w:rsidR="00980DBC">
        <w:rPr>
          <w:rFonts w:ascii="Arial" w:eastAsia="SimSun" w:hAnsi="Arial" w:cs="Arial"/>
          <w:sz w:val="16"/>
          <w:szCs w:val="16"/>
        </w:rPr>
        <w:t>.</w:t>
      </w:r>
    </w:p>
    <w:p w:rsidR="00980DBC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</w:p>
    <w:p w:rsidR="00980DBC" w:rsidRPr="00B220FE" w:rsidRDefault="00980DBC" w:rsidP="006D1495">
      <w:pPr>
        <w:tabs>
          <w:tab w:val="left" w:pos="851"/>
        </w:tabs>
        <w:ind w:left="851" w:hanging="284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 w:rsidRPr="00980DBC">
        <w:rPr>
          <w:rFonts w:ascii="Arial" w:eastAsia="SimSun" w:hAnsi="Arial" w:cs="Arial"/>
        </w:rPr>
        <w:t xml:space="preserve"> </w:t>
      </w:r>
      <w:r w:rsidR="006D1495">
        <w:rPr>
          <w:rFonts w:ascii="Arial" w:eastAsia="SimSun" w:hAnsi="Arial" w:cs="Arial"/>
        </w:rPr>
        <w:t>Οι ανωτέρω υπηρεσίες απαλλάσσονται από ΦΠΑ</w:t>
      </w:r>
      <w:r w:rsidR="006D1495" w:rsidRPr="006D1495">
        <w:rPr>
          <w:rFonts w:ascii="Arial" w:eastAsia="SimSun" w:hAnsi="Arial" w:cs="Arial"/>
        </w:rPr>
        <w:t xml:space="preserve">, </w:t>
      </w:r>
      <w:r w:rsidR="006D1495">
        <w:rPr>
          <w:rFonts w:ascii="Arial" w:eastAsia="SimSun" w:hAnsi="Arial" w:cs="Arial"/>
        </w:rPr>
        <w:t>βάσει του άρθρ. 27 του Ν.2859/2000 (ΦΕΚ Α’ 248/07-11-2000)</w:t>
      </w:r>
    </w:p>
    <w:p w:rsidR="00B220FE" w:rsidRDefault="00B220FE" w:rsidP="006A7C70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</w:p>
    <w:p w:rsidR="00B220FE" w:rsidRDefault="00980DBC" w:rsidP="00B220FE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t>4</w:t>
      </w:r>
      <w:r w:rsidR="00B220FE">
        <w:rPr>
          <w:rFonts w:ascii="Arial" w:eastAsia="SimSun" w:hAnsi="Arial" w:cs="Arial"/>
        </w:rPr>
        <w:t xml:space="preserve">. </w:t>
      </w:r>
      <w:r w:rsidR="00B220FE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B220FE">
        <w:rPr>
          <w:rFonts w:ascii="Arial" w:eastAsia="SimSun" w:hAnsi="Arial" w:cs="Arial"/>
          <w:lang w:eastAsia="en-US"/>
        </w:rPr>
        <w:t xml:space="preserve"> …………. (…………..)……………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80DBC" w:rsidRDefault="00980DBC" w:rsidP="00051824">
      <w:pPr>
        <w:ind w:right="-99" w:firstLine="0"/>
        <w:rPr>
          <w:rFonts w:ascii="Arial" w:hAnsi="Arial" w:cs="Arial"/>
          <w:b/>
          <w:u w:val="single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E1151C" w:rsidRDefault="00E1151C" w:rsidP="00051824">
      <w:pPr>
        <w:ind w:right="-99" w:firstLine="0"/>
        <w:rPr>
          <w:rFonts w:ascii="Arial" w:hAnsi="Arial" w:cs="Arial"/>
          <w:sz w:val="20"/>
          <w:szCs w:val="20"/>
        </w:rPr>
      </w:pPr>
    </w:p>
    <w:p w:rsidR="00380F5A" w:rsidRP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 xml:space="preserve">ο α/α των </w:t>
      </w:r>
      <w:r w:rsidR="006D1495">
        <w:rPr>
          <w:rFonts w:ascii="Arial" w:hAnsi="Arial" w:cs="Arial"/>
          <w:sz w:val="20"/>
          <w:szCs w:val="20"/>
        </w:rPr>
        <w:t>υπηρεσιών</w:t>
      </w:r>
      <w:r w:rsidR="00FD0C68">
        <w:rPr>
          <w:rFonts w:ascii="Arial" w:hAnsi="Arial" w:cs="Arial"/>
          <w:sz w:val="20"/>
          <w:szCs w:val="20"/>
        </w:rPr>
        <w:t xml:space="preserve"> που αφορά η προσφορά.</w:t>
      </w:r>
    </w:p>
    <w:p w:rsid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</w:t>
      </w:r>
      <w:r w:rsidR="006D1495">
        <w:rPr>
          <w:rFonts w:ascii="Arial" w:hAnsi="Arial" w:cs="Arial"/>
          <w:sz w:val="20"/>
          <w:szCs w:val="20"/>
        </w:rPr>
        <w:t>όλες οι προσφερόμενες υπηρεσίες για τις οποίες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3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8D68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980DBC">
        <w:rPr>
          <w:rFonts w:ascii="Arial" w:hAnsi="Arial" w:cs="Arial"/>
          <w:sz w:val="20"/>
          <w:szCs w:val="20"/>
        </w:rPr>
        <w:t>η προσφερόμενη τιμή</w:t>
      </w:r>
      <w:r w:rsidR="00B220FE">
        <w:rPr>
          <w:rFonts w:ascii="Arial" w:hAnsi="Arial" w:cs="Arial"/>
          <w:sz w:val="20"/>
          <w:szCs w:val="20"/>
        </w:rPr>
        <w:t xml:space="preserve"> </w:t>
      </w:r>
      <w:r w:rsidR="00374F30" w:rsidRPr="00380F5A">
        <w:rPr>
          <w:rFonts w:ascii="Arial" w:hAnsi="Arial" w:cs="Arial"/>
          <w:sz w:val="20"/>
          <w:szCs w:val="20"/>
        </w:rPr>
        <w:t xml:space="preserve">ανά </w:t>
      </w:r>
      <w:r w:rsidR="006D1495">
        <w:rPr>
          <w:rFonts w:ascii="Arial" w:hAnsi="Arial" w:cs="Arial"/>
          <w:sz w:val="20"/>
          <w:szCs w:val="20"/>
        </w:rPr>
        <w:t>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EB6FFF" w:rsidRPr="00551142" w:rsidRDefault="001D0402" w:rsidP="00EB6F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η</w:t>
      </w:r>
      <w:r w:rsidR="00551142">
        <w:rPr>
          <w:rFonts w:ascii="Arial" w:hAnsi="Arial" w:cs="Arial"/>
          <w:sz w:val="20"/>
          <w:szCs w:val="20"/>
        </w:rPr>
        <w:t xml:space="preserve"> συνολική προσφερόμενη τιμή για κάθε προσφερόμεν</w:t>
      </w:r>
      <w:r w:rsidR="008043BF">
        <w:rPr>
          <w:rFonts w:ascii="Arial" w:hAnsi="Arial" w:cs="Arial"/>
          <w:sz w:val="20"/>
          <w:szCs w:val="20"/>
        </w:rPr>
        <w:t xml:space="preserve">η υπηρεσία </w:t>
      </w:r>
      <w:r w:rsidR="00551142" w:rsidRPr="00551142">
        <w:rPr>
          <w:rFonts w:ascii="Arial" w:hAnsi="Arial" w:cs="Arial"/>
          <w:sz w:val="20"/>
          <w:szCs w:val="20"/>
        </w:rPr>
        <w:t>(γινόμενο ποσότητας επί προσφερόμενη τιμή</w:t>
      </w:r>
      <w:r w:rsidR="008043BF">
        <w:rPr>
          <w:rFonts w:ascii="Arial" w:hAnsi="Arial" w:cs="Arial"/>
          <w:sz w:val="20"/>
          <w:szCs w:val="20"/>
        </w:rPr>
        <w:t xml:space="preserve"> ανά μονάδα</w:t>
      </w:r>
      <w:r w:rsidR="00551142" w:rsidRPr="00551142">
        <w:rPr>
          <w:rFonts w:ascii="Arial" w:hAnsi="Arial" w:cs="Arial"/>
          <w:sz w:val="20"/>
          <w:szCs w:val="20"/>
        </w:rPr>
        <w:t>).</w:t>
      </w:r>
    </w:p>
    <w:p w:rsidR="00980DBC" w:rsidRDefault="00980DBC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 xml:space="preserve">Ο </w:t>
      </w:r>
    </w:p>
    <w:p w:rsidR="00271EA4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ΠΡΟΣΦΕΡΩΝ</w:t>
      </w: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ΟΙΚΟΝΟΜΙΚΟΣ ΦΟΡΕΑΣ</w:t>
      </w:r>
    </w:p>
    <w:p w:rsidR="006A7C70" w:rsidRDefault="006A7C70" w:rsidP="00B220FE">
      <w:pPr>
        <w:ind w:right="-99" w:firstLine="0"/>
        <w:rPr>
          <w:rFonts w:ascii="Arial" w:hAnsi="Arial" w:cs="Arial"/>
          <w:sz w:val="20"/>
          <w:szCs w:val="20"/>
        </w:rPr>
      </w:pPr>
    </w:p>
    <w:p w:rsidR="006A7C70" w:rsidRDefault="006A7C70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6A7C70" w:rsidRDefault="00531B41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(σφραγίδα - υπογραφή)</w:t>
      </w: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271EA4" w:rsidRDefault="00271EA4" w:rsidP="00EB6FFF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37"/>
        <w:gridCol w:w="4713"/>
      </w:tblGrid>
      <w:tr w:rsidR="00271EA4" w:rsidTr="00552367">
        <w:tc>
          <w:tcPr>
            <w:tcW w:w="4437" w:type="dxa"/>
            <w:shd w:val="clear" w:color="auto" w:fill="auto"/>
          </w:tcPr>
          <w:p w:rsidR="00271EA4" w:rsidRDefault="00271EA4" w:rsidP="00551142">
            <w:pPr>
              <w:ind w:firstLine="0"/>
              <w:jc w:val="center"/>
            </w:pPr>
          </w:p>
        </w:tc>
        <w:tc>
          <w:tcPr>
            <w:tcW w:w="4713" w:type="dxa"/>
            <w:shd w:val="clear" w:color="auto" w:fill="auto"/>
          </w:tcPr>
          <w:p w:rsidR="00271EA4" w:rsidRDefault="00271EA4" w:rsidP="001B2676">
            <w:pPr>
              <w:ind w:firstLine="0"/>
              <w:jc w:val="center"/>
            </w:pPr>
          </w:p>
        </w:tc>
      </w:tr>
    </w:tbl>
    <w:p w:rsidR="00980DBC" w:rsidRDefault="00980DBC" w:rsidP="00FB0921">
      <w:pPr>
        <w:ind w:firstLine="0"/>
        <w:rPr>
          <w:rFonts w:ascii="Arial" w:hAnsi="Arial" w:cs="Arial"/>
          <w:u w:val="single"/>
        </w:rPr>
      </w:pPr>
    </w:p>
    <w:p w:rsidR="006A7C70" w:rsidRPr="00FB0921" w:rsidRDefault="006A7C70" w:rsidP="00980DBC">
      <w:pPr>
        <w:ind w:firstLine="0"/>
        <w:jc w:val="left"/>
        <w:rPr>
          <w:rFonts w:ascii="Arial" w:hAnsi="Arial" w:cs="Arial"/>
          <w:u w:val="single"/>
        </w:rPr>
      </w:pPr>
    </w:p>
    <w:sectPr w:rsidR="006A7C70" w:rsidRPr="00FB0921" w:rsidSect="008A7B81">
      <w:headerReference w:type="default" r:id="rId8"/>
      <w:pgSz w:w="11906" w:h="16838"/>
      <w:pgMar w:top="1276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C2" w:rsidRDefault="004377C2" w:rsidP="007F5D3B">
      <w:r>
        <w:separator/>
      </w:r>
    </w:p>
  </w:endnote>
  <w:endnote w:type="continuationSeparator" w:id="0">
    <w:p w:rsidR="004377C2" w:rsidRDefault="004377C2" w:rsidP="007F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C2" w:rsidRDefault="004377C2">
      <w:r>
        <w:separator/>
      </w:r>
    </w:p>
  </w:footnote>
  <w:footnote w:type="continuationSeparator" w:id="0">
    <w:p w:rsidR="004377C2" w:rsidRDefault="00437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E1" w:rsidRPr="00CB2DF3" w:rsidRDefault="00651EE1" w:rsidP="00CB2DF3">
    <w:pPr>
      <w:pStyle w:val="a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81786418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  <w:rPr>
        <w:i w:val="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3">
    <w:nsid w:val="034C3332"/>
    <w:multiLevelType w:val="hybridMultilevel"/>
    <w:tmpl w:val="31B206BA"/>
    <w:lvl w:ilvl="0" w:tplc="8A5C95A6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065C3447"/>
    <w:multiLevelType w:val="hybridMultilevel"/>
    <w:tmpl w:val="7A8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7">
    <w:nsid w:val="078A6497"/>
    <w:multiLevelType w:val="multilevel"/>
    <w:tmpl w:val="7CC2A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12904490"/>
    <w:multiLevelType w:val="hybridMultilevel"/>
    <w:tmpl w:val="3760C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5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31">
    <w:nsid w:val="24145820"/>
    <w:multiLevelType w:val="hybridMultilevel"/>
    <w:tmpl w:val="FFAE6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4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5">
    <w:nsid w:val="344739C1"/>
    <w:multiLevelType w:val="hybridMultilevel"/>
    <w:tmpl w:val="C0A40826"/>
    <w:lvl w:ilvl="0" w:tplc="5B1A626E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F3189F"/>
    <w:multiLevelType w:val="hybridMultilevel"/>
    <w:tmpl w:val="F5624C70"/>
    <w:lvl w:ilvl="0" w:tplc="A1E66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3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9937674"/>
    <w:multiLevelType w:val="hybridMultilevel"/>
    <w:tmpl w:val="25E895D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9B4640F"/>
    <w:multiLevelType w:val="hybridMultilevel"/>
    <w:tmpl w:val="7F5C94E2"/>
    <w:lvl w:ilvl="0" w:tplc="6AE67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3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0"/>
  </w:num>
  <w:num w:numId="4">
    <w:abstractNumId w:val="16"/>
  </w:num>
  <w:num w:numId="5">
    <w:abstractNumId w:val="25"/>
  </w:num>
  <w:num w:numId="6">
    <w:abstractNumId w:val="26"/>
  </w:num>
  <w:num w:numId="7">
    <w:abstractNumId w:val="50"/>
  </w:num>
  <w:num w:numId="8">
    <w:abstractNumId w:val="12"/>
  </w:num>
  <w:num w:numId="9">
    <w:abstractNumId w:val="37"/>
  </w:num>
  <w:num w:numId="10">
    <w:abstractNumId w:val="40"/>
  </w:num>
  <w:num w:numId="11">
    <w:abstractNumId w:val="24"/>
  </w:num>
  <w:num w:numId="12">
    <w:abstractNumId w:val="42"/>
  </w:num>
  <w:num w:numId="13">
    <w:abstractNumId w:val="20"/>
  </w:num>
  <w:num w:numId="14">
    <w:abstractNumId w:val="23"/>
  </w:num>
  <w:num w:numId="15">
    <w:abstractNumId w:val="28"/>
  </w:num>
  <w:num w:numId="16">
    <w:abstractNumId w:val="53"/>
  </w:num>
  <w:num w:numId="17">
    <w:abstractNumId w:val="18"/>
  </w:num>
  <w:num w:numId="18">
    <w:abstractNumId w:val="44"/>
  </w:num>
  <w:num w:numId="19">
    <w:abstractNumId w:val="38"/>
  </w:num>
  <w:num w:numId="20">
    <w:abstractNumId w:val="32"/>
  </w:num>
  <w:num w:numId="21">
    <w:abstractNumId w:val="0"/>
  </w:num>
  <w:num w:numId="22">
    <w:abstractNumId w:val="1"/>
  </w:num>
  <w:num w:numId="23">
    <w:abstractNumId w:val="48"/>
  </w:num>
  <w:num w:numId="24">
    <w:abstractNumId w:val="51"/>
  </w:num>
  <w:num w:numId="25">
    <w:abstractNumId w:val="33"/>
  </w:num>
  <w:num w:numId="26">
    <w:abstractNumId w:val="43"/>
  </w:num>
  <w:num w:numId="27">
    <w:abstractNumId w:val="14"/>
  </w:num>
  <w:num w:numId="28">
    <w:abstractNumId w:val="21"/>
  </w:num>
  <w:num w:numId="29">
    <w:abstractNumId w:val="49"/>
  </w:num>
  <w:num w:numId="30">
    <w:abstractNumId w:val="27"/>
  </w:num>
  <w:num w:numId="31">
    <w:abstractNumId w:val="45"/>
  </w:num>
  <w:num w:numId="32">
    <w:abstractNumId w:val="19"/>
  </w:num>
  <w:num w:numId="33">
    <w:abstractNumId w:val="34"/>
  </w:num>
  <w:num w:numId="34">
    <w:abstractNumId w:val="41"/>
  </w:num>
  <w:num w:numId="35">
    <w:abstractNumId w:val="13"/>
  </w:num>
  <w:num w:numId="36">
    <w:abstractNumId w:val="4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5"/>
  </w:num>
  <w:num w:numId="42">
    <w:abstractNumId w:val="46"/>
  </w:num>
  <w:num w:numId="43">
    <w:abstractNumId w:val="22"/>
  </w:num>
  <w:num w:numId="44">
    <w:abstractNumId w:val="35"/>
  </w:num>
  <w:num w:numId="45">
    <w:abstractNumId w:val="17"/>
  </w:num>
  <w:num w:numId="46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A00"/>
    <w:rsid w:val="00016C03"/>
    <w:rsid w:val="0001761D"/>
    <w:rsid w:val="00017BAA"/>
    <w:rsid w:val="00020848"/>
    <w:rsid w:val="00021D60"/>
    <w:rsid w:val="0002231D"/>
    <w:rsid w:val="00022AB3"/>
    <w:rsid w:val="000237A8"/>
    <w:rsid w:val="00024AEF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2E5A"/>
    <w:rsid w:val="000431D9"/>
    <w:rsid w:val="000459CD"/>
    <w:rsid w:val="00047B6F"/>
    <w:rsid w:val="0005038C"/>
    <w:rsid w:val="00050D91"/>
    <w:rsid w:val="00051270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5D74"/>
    <w:rsid w:val="000A63FD"/>
    <w:rsid w:val="000A7317"/>
    <w:rsid w:val="000A7BD2"/>
    <w:rsid w:val="000A7CAF"/>
    <w:rsid w:val="000B0F8F"/>
    <w:rsid w:val="000B1D67"/>
    <w:rsid w:val="000B3A6D"/>
    <w:rsid w:val="000B3B1F"/>
    <w:rsid w:val="000B3CE3"/>
    <w:rsid w:val="000B4549"/>
    <w:rsid w:val="000B4D61"/>
    <w:rsid w:val="000B538D"/>
    <w:rsid w:val="000B730D"/>
    <w:rsid w:val="000B740F"/>
    <w:rsid w:val="000C02AB"/>
    <w:rsid w:val="000C091C"/>
    <w:rsid w:val="000C0C1F"/>
    <w:rsid w:val="000C0FFF"/>
    <w:rsid w:val="000C3848"/>
    <w:rsid w:val="000C79EC"/>
    <w:rsid w:val="000C7C13"/>
    <w:rsid w:val="000D08AA"/>
    <w:rsid w:val="000D1FD2"/>
    <w:rsid w:val="000D255F"/>
    <w:rsid w:val="000D3B00"/>
    <w:rsid w:val="000D412F"/>
    <w:rsid w:val="000D61BE"/>
    <w:rsid w:val="000D69EE"/>
    <w:rsid w:val="000D6BD4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45C"/>
    <w:rsid w:val="000F4679"/>
    <w:rsid w:val="000F4A1D"/>
    <w:rsid w:val="000F5175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200F3"/>
    <w:rsid w:val="001219E8"/>
    <w:rsid w:val="00121C5F"/>
    <w:rsid w:val="00121E71"/>
    <w:rsid w:val="0012229C"/>
    <w:rsid w:val="001222D4"/>
    <w:rsid w:val="00122ED8"/>
    <w:rsid w:val="0012316B"/>
    <w:rsid w:val="00124B5E"/>
    <w:rsid w:val="00124E7B"/>
    <w:rsid w:val="001250F1"/>
    <w:rsid w:val="0012538A"/>
    <w:rsid w:val="0012572D"/>
    <w:rsid w:val="0012575C"/>
    <w:rsid w:val="00126193"/>
    <w:rsid w:val="00127286"/>
    <w:rsid w:val="001276B7"/>
    <w:rsid w:val="0013035C"/>
    <w:rsid w:val="00130511"/>
    <w:rsid w:val="001305DD"/>
    <w:rsid w:val="00131001"/>
    <w:rsid w:val="00131B9E"/>
    <w:rsid w:val="0013353D"/>
    <w:rsid w:val="00133AF5"/>
    <w:rsid w:val="00134A1D"/>
    <w:rsid w:val="001353A7"/>
    <w:rsid w:val="001355EF"/>
    <w:rsid w:val="00135FFC"/>
    <w:rsid w:val="0013607F"/>
    <w:rsid w:val="001361B2"/>
    <w:rsid w:val="001367DE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44F1"/>
    <w:rsid w:val="00197CC3"/>
    <w:rsid w:val="00197CD2"/>
    <w:rsid w:val="001A1C04"/>
    <w:rsid w:val="001A1E58"/>
    <w:rsid w:val="001A2CDD"/>
    <w:rsid w:val="001A37B6"/>
    <w:rsid w:val="001A48B1"/>
    <w:rsid w:val="001A4986"/>
    <w:rsid w:val="001A6159"/>
    <w:rsid w:val="001A6742"/>
    <w:rsid w:val="001A71C2"/>
    <w:rsid w:val="001A7896"/>
    <w:rsid w:val="001B1C28"/>
    <w:rsid w:val="001B1CBF"/>
    <w:rsid w:val="001B2181"/>
    <w:rsid w:val="001B265C"/>
    <w:rsid w:val="001B2676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1768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D75E2"/>
    <w:rsid w:val="001D7A3D"/>
    <w:rsid w:val="001E0E4B"/>
    <w:rsid w:val="001E1BF6"/>
    <w:rsid w:val="001E1F33"/>
    <w:rsid w:val="001E2381"/>
    <w:rsid w:val="001E43F2"/>
    <w:rsid w:val="001E4B67"/>
    <w:rsid w:val="001E5068"/>
    <w:rsid w:val="001E5E63"/>
    <w:rsid w:val="001F02EA"/>
    <w:rsid w:val="001F0D38"/>
    <w:rsid w:val="001F0F19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6356"/>
    <w:rsid w:val="001F760C"/>
    <w:rsid w:val="001F7FEF"/>
    <w:rsid w:val="00200E82"/>
    <w:rsid w:val="002019E2"/>
    <w:rsid w:val="00201B3B"/>
    <w:rsid w:val="002025EF"/>
    <w:rsid w:val="0020377F"/>
    <w:rsid w:val="0020406D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26810"/>
    <w:rsid w:val="00230574"/>
    <w:rsid w:val="002310B5"/>
    <w:rsid w:val="00231693"/>
    <w:rsid w:val="002321B2"/>
    <w:rsid w:val="00234518"/>
    <w:rsid w:val="0023473F"/>
    <w:rsid w:val="00234BD2"/>
    <w:rsid w:val="002357F7"/>
    <w:rsid w:val="00236B8B"/>
    <w:rsid w:val="002376D0"/>
    <w:rsid w:val="00241B1E"/>
    <w:rsid w:val="0024290E"/>
    <w:rsid w:val="00243D30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3BE7"/>
    <w:rsid w:val="00264931"/>
    <w:rsid w:val="00265483"/>
    <w:rsid w:val="00265EB2"/>
    <w:rsid w:val="002673F7"/>
    <w:rsid w:val="00267583"/>
    <w:rsid w:val="00267649"/>
    <w:rsid w:val="0026789C"/>
    <w:rsid w:val="00267E76"/>
    <w:rsid w:val="0027063E"/>
    <w:rsid w:val="00271EA4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25CC"/>
    <w:rsid w:val="00293073"/>
    <w:rsid w:val="00293AFB"/>
    <w:rsid w:val="00293F4E"/>
    <w:rsid w:val="002969FE"/>
    <w:rsid w:val="002975DA"/>
    <w:rsid w:val="00297A4F"/>
    <w:rsid w:val="002A0CD0"/>
    <w:rsid w:val="002A2A69"/>
    <w:rsid w:val="002A471E"/>
    <w:rsid w:val="002A4A73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C9E"/>
    <w:rsid w:val="002B7FD7"/>
    <w:rsid w:val="002C0C49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50CA"/>
    <w:rsid w:val="002E53F3"/>
    <w:rsid w:val="002E60C6"/>
    <w:rsid w:val="002E6935"/>
    <w:rsid w:val="002E6A9F"/>
    <w:rsid w:val="002E6EC0"/>
    <w:rsid w:val="002E7344"/>
    <w:rsid w:val="002E79F7"/>
    <w:rsid w:val="002F026B"/>
    <w:rsid w:val="002F032D"/>
    <w:rsid w:val="002F29D1"/>
    <w:rsid w:val="002F3319"/>
    <w:rsid w:val="002F3518"/>
    <w:rsid w:val="002F43D9"/>
    <w:rsid w:val="002F4A5A"/>
    <w:rsid w:val="002F547B"/>
    <w:rsid w:val="002F5AC2"/>
    <w:rsid w:val="002F79D0"/>
    <w:rsid w:val="00300C50"/>
    <w:rsid w:val="00300F25"/>
    <w:rsid w:val="0030111B"/>
    <w:rsid w:val="00302148"/>
    <w:rsid w:val="00302FEE"/>
    <w:rsid w:val="00303667"/>
    <w:rsid w:val="00304C0A"/>
    <w:rsid w:val="00305033"/>
    <w:rsid w:val="003056F7"/>
    <w:rsid w:val="00305BD1"/>
    <w:rsid w:val="00306481"/>
    <w:rsid w:val="00306C8C"/>
    <w:rsid w:val="00306CC9"/>
    <w:rsid w:val="003101C8"/>
    <w:rsid w:val="00310630"/>
    <w:rsid w:val="00312EDD"/>
    <w:rsid w:val="00312F18"/>
    <w:rsid w:val="00314D27"/>
    <w:rsid w:val="003175A8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A00"/>
    <w:rsid w:val="00327CBD"/>
    <w:rsid w:val="00332D5B"/>
    <w:rsid w:val="00333901"/>
    <w:rsid w:val="00333BDC"/>
    <w:rsid w:val="00334681"/>
    <w:rsid w:val="003350F0"/>
    <w:rsid w:val="003359E8"/>
    <w:rsid w:val="00335BCF"/>
    <w:rsid w:val="00335CCF"/>
    <w:rsid w:val="00337047"/>
    <w:rsid w:val="00337EDF"/>
    <w:rsid w:val="003408FF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1"/>
    <w:rsid w:val="00353689"/>
    <w:rsid w:val="00353777"/>
    <w:rsid w:val="00353E46"/>
    <w:rsid w:val="0035499C"/>
    <w:rsid w:val="00355347"/>
    <w:rsid w:val="00355E21"/>
    <w:rsid w:val="00356281"/>
    <w:rsid w:val="00357BB5"/>
    <w:rsid w:val="00357D15"/>
    <w:rsid w:val="00357E63"/>
    <w:rsid w:val="0036015F"/>
    <w:rsid w:val="003615CA"/>
    <w:rsid w:val="00361946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5F9"/>
    <w:rsid w:val="00380679"/>
    <w:rsid w:val="00380D83"/>
    <w:rsid w:val="00380F5A"/>
    <w:rsid w:val="00381769"/>
    <w:rsid w:val="00381C50"/>
    <w:rsid w:val="00382BB0"/>
    <w:rsid w:val="0038365A"/>
    <w:rsid w:val="00385431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87AE9"/>
    <w:rsid w:val="00391AAC"/>
    <w:rsid w:val="00392CCC"/>
    <w:rsid w:val="00393169"/>
    <w:rsid w:val="003935C3"/>
    <w:rsid w:val="003945BC"/>
    <w:rsid w:val="00394992"/>
    <w:rsid w:val="00394BBC"/>
    <w:rsid w:val="00395773"/>
    <w:rsid w:val="00396EC8"/>
    <w:rsid w:val="00396F0F"/>
    <w:rsid w:val="003973B6"/>
    <w:rsid w:val="003976B8"/>
    <w:rsid w:val="003A052C"/>
    <w:rsid w:val="003A3019"/>
    <w:rsid w:val="003A3820"/>
    <w:rsid w:val="003A5346"/>
    <w:rsid w:val="003A66CF"/>
    <w:rsid w:val="003A6F7E"/>
    <w:rsid w:val="003B02DE"/>
    <w:rsid w:val="003B035A"/>
    <w:rsid w:val="003B03DF"/>
    <w:rsid w:val="003B0BA0"/>
    <w:rsid w:val="003B15C7"/>
    <w:rsid w:val="003B1817"/>
    <w:rsid w:val="003B2755"/>
    <w:rsid w:val="003B3B66"/>
    <w:rsid w:val="003B3C9E"/>
    <w:rsid w:val="003B5885"/>
    <w:rsid w:val="003B5C93"/>
    <w:rsid w:val="003B6344"/>
    <w:rsid w:val="003B68D4"/>
    <w:rsid w:val="003B69CD"/>
    <w:rsid w:val="003B74A0"/>
    <w:rsid w:val="003B76E8"/>
    <w:rsid w:val="003C1160"/>
    <w:rsid w:val="003C1E8C"/>
    <w:rsid w:val="003C2199"/>
    <w:rsid w:val="003C2B1D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4F8F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50FE"/>
    <w:rsid w:val="0040619F"/>
    <w:rsid w:val="00406218"/>
    <w:rsid w:val="00406C8F"/>
    <w:rsid w:val="00407D6A"/>
    <w:rsid w:val="00407FDD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3A2"/>
    <w:rsid w:val="00420DF2"/>
    <w:rsid w:val="00421FF0"/>
    <w:rsid w:val="00422D76"/>
    <w:rsid w:val="0042376A"/>
    <w:rsid w:val="0042394B"/>
    <w:rsid w:val="00423BE6"/>
    <w:rsid w:val="00423E0E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377C2"/>
    <w:rsid w:val="004406DB"/>
    <w:rsid w:val="00440BAA"/>
    <w:rsid w:val="004417DC"/>
    <w:rsid w:val="004418D2"/>
    <w:rsid w:val="004422FE"/>
    <w:rsid w:val="004425B3"/>
    <w:rsid w:val="004431CC"/>
    <w:rsid w:val="00443264"/>
    <w:rsid w:val="00443627"/>
    <w:rsid w:val="004436E8"/>
    <w:rsid w:val="0044607F"/>
    <w:rsid w:val="004466AB"/>
    <w:rsid w:val="00446D6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13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0D27"/>
    <w:rsid w:val="00472251"/>
    <w:rsid w:val="00472296"/>
    <w:rsid w:val="0047237F"/>
    <w:rsid w:val="0047368F"/>
    <w:rsid w:val="00473813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4B68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765"/>
    <w:rsid w:val="004A2D52"/>
    <w:rsid w:val="004A3353"/>
    <w:rsid w:val="004A39C7"/>
    <w:rsid w:val="004A4981"/>
    <w:rsid w:val="004A5A99"/>
    <w:rsid w:val="004A5F8E"/>
    <w:rsid w:val="004A5FD8"/>
    <w:rsid w:val="004A7055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B7C"/>
    <w:rsid w:val="004C6CAC"/>
    <w:rsid w:val="004C6FA9"/>
    <w:rsid w:val="004C7ABE"/>
    <w:rsid w:val="004D008C"/>
    <w:rsid w:val="004D00E5"/>
    <w:rsid w:val="004D0C0A"/>
    <w:rsid w:val="004D0DA1"/>
    <w:rsid w:val="004D1D97"/>
    <w:rsid w:val="004D20DD"/>
    <w:rsid w:val="004D265B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698"/>
    <w:rsid w:val="004E5823"/>
    <w:rsid w:val="004E5E18"/>
    <w:rsid w:val="004E7ADA"/>
    <w:rsid w:val="004F0882"/>
    <w:rsid w:val="004F1F42"/>
    <w:rsid w:val="004F2303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07D"/>
    <w:rsid w:val="005152B9"/>
    <w:rsid w:val="00515427"/>
    <w:rsid w:val="00515FA4"/>
    <w:rsid w:val="0051710C"/>
    <w:rsid w:val="00517C50"/>
    <w:rsid w:val="00517EA5"/>
    <w:rsid w:val="00520E79"/>
    <w:rsid w:val="00521667"/>
    <w:rsid w:val="00523468"/>
    <w:rsid w:val="005241ED"/>
    <w:rsid w:val="00525434"/>
    <w:rsid w:val="00525720"/>
    <w:rsid w:val="00525DB1"/>
    <w:rsid w:val="00526601"/>
    <w:rsid w:val="005266CC"/>
    <w:rsid w:val="005267FE"/>
    <w:rsid w:val="00526987"/>
    <w:rsid w:val="00526B87"/>
    <w:rsid w:val="005278DB"/>
    <w:rsid w:val="00530426"/>
    <w:rsid w:val="005317C6"/>
    <w:rsid w:val="00531B41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D1E"/>
    <w:rsid w:val="00546EFD"/>
    <w:rsid w:val="005470B9"/>
    <w:rsid w:val="005479BD"/>
    <w:rsid w:val="005503EB"/>
    <w:rsid w:val="00551142"/>
    <w:rsid w:val="005513CF"/>
    <w:rsid w:val="00552367"/>
    <w:rsid w:val="0055290C"/>
    <w:rsid w:val="00552C15"/>
    <w:rsid w:val="00554362"/>
    <w:rsid w:val="00555B3D"/>
    <w:rsid w:val="00555E8F"/>
    <w:rsid w:val="00556BF3"/>
    <w:rsid w:val="00557589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B7F"/>
    <w:rsid w:val="00584CF9"/>
    <w:rsid w:val="00584FD9"/>
    <w:rsid w:val="005854B2"/>
    <w:rsid w:val="00587623"/>
    <w:rsid w:val="00592416"/>
    <w:rsid w:val="005927F0"/>
    <w:rsid w:val="005931E0"/>
    <w:rsid w:val="00594871"/>
    <w:rsid w:val="00594BF5"/>
    <w:rsid w:val="005954D6"/>
    <w:rsid w:val="00596440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00B1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6342"/>
    <w:rsid w:val="005B7126"/>
    <w:rsid w:val="005B7D7F"/>
    <w:rsid w:val="005C0E92"/>
    <w:rsid w:val="005C143C"/>
    <w:rsid w:val="005C17EF"/>
    <w:rsid w:val="005C2BB2"/>
    <w:rsid w:val="005C41A1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69D"/>
    <w:rsid w:val="005D7A3A"/>
    <w:rsid w:val="005E067F"/>
    <w:rsid w:val="005E0ADF"/>
    <w:rsid w:val="005E107B"/>
    <w:rsid w:val="005E1DF2"/>
    <w:rsid w:val="005E1EA6"/>
    <w:rsid w:val="005E3175"/>
    <w:rsid w:val="005E3EE2"/>
    <w:rsid w:val="005E4AEC"/>
    <w:rsid w:val="005E56D5"/>
    <w:rsid w:val="005E585B"/>
    <w:rsid w:val="005E5E89"/>
    <w:rsid w:val="005E6244"/>
    <w:rsid w:val="005E6692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181"/>
    <w:rsid w:val="0060502A"/>
    <w:rsid w:val="00605443"/>
    <w:rsid w:val="00605F99"/>
    <w:rsid w:val="00605FA3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1EE1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0E9C"/>
    <w:rsid w:val="0067187D"/>
    <w:rsid w:val="0067222F"/>
    <w:rsid w:val="00675353"/>
    <w:rsid w:val="00675BF0"/>
    <w:rsid w:val="00676E63"/>
    <w:rsid w:val="00677199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A7C70"/>
    <w:rsid w:val="006B05EC"/>
    <w:rsid w:val="006B06C7"/>
    <w:rsid w:val="006B159E"/>
    <w:rsid w:val="006B23A2"/>
    <w:rsid w:val="006B45E1"/>
    <w:rsid w:val="006B4B30"/>
    <w:rsid w:val="006B52E2"/>
    <w:rsid w:val="006B539C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49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1881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6B8"/>
    <w:rsid w:val="00715A3A"/>
    <w:rsid w:val="00715DD5"/>
    <w:rsid w:val="00715E12"/>
    <w:rsid w:val="00716005"/>
    <w:rsid w:val="00716165"/>
    <w:rsid w:val="00716331"/>
    <w:rsid w:val="0072136C"/>
    <w:rsid w:val="00721542"/>
    <w:rsid w:val="00722B9B"/>
    <w:rsid w:val="007235C5"/>
    <w:rsid w:val="00723A7C"/>
    <w:rsid w:val="00724BA4"/>
    <w:rsid w:val="00724D0D"/>
    <w:rsid w:val="00725505"/>
    <w:rsid w:val="00725C98"/>
    <w:rsid w:val="00726691"/>
    <w:rsid w:val="00726751"/>
    <w:rsid w:val="00727CF4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64E"/>
    <w:rsid w:val="00781082"/>
    <w:rsid w:val="007820CE"/>
    <w:rsid w:val="00782195"/>
    <w:rsid w:val="00782D6A"/>
    <w:rsid w:val="00783165"/>
    <w:rsid w:val="007833D8"/>
    <w:rsid w:val="00783C27"/>
    <w:rsid w:val="00783E73"/>
    <w:rsid w:val="007846C1"/>
    <w:rsid w:val="0078524A"/>
    <w:rsid w:val="007853C6"/>
    <w:rsid w:val="007859BB"/>
    <w:rsid w:val="00785B8B"/>
    <w:rsid w:val="00786958"/>
    <w:rsid w:val="00786976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37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B737B"/>
    <w:rsid w:val="007C020F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7C7"/>
    <w:rsid w:val="007E1963"/>
    <w:rsid w:val="007E1F97"/>
    <w:rsid w:val="007E2BD1"/>
    <w:rsid w:val="007E4312"/>
    <w:rsid w:val="007E462B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5AE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3BF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064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2711"/>
    <w:rsid w:val="00863A61"/>
    <w:rsid w:val="00864420"/>
    <w:rsid w:val="00864AC4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222E"/>
    <w:rsid w:val="0088341B"/>
    <w:rsid w:val="00884417"/>
    <w:rsid w:val="008852BD"/>
    <w:rsid w:val="00885592"/>
    <w:rsid w:val="00886125"/>
    <w:rsid w:val="00886F52"/>
    <w:rsid w:val="00887450"/>
    <w:rsid w:val="008878A0"/>
    <w:rsid w:val="008903A7"/>
    <w:rsid w:val="00890738"/>
    <w:rsid w:val="008918AB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A7B81"/>
    <w:rsid w:val="008B124A"/>
    <w:rsid w:val="008B20CC"/>
    <w:rsid w:val="008B35DA"/>
    <w:rsid w:val="008B3D43"/>
    <w:rsid w:val="008B3D7D"/>
    <w:rsid w:val="008B6754"/>
    <w:rsid w:val="008C374B"/>
    <w:rsid w:val="008C4F73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00"/>
    <w:rsid w:val="008D765B"/>
    <w:rsid w:val="008E0C4E"/>
    <w:rsid w:val="008E1AD9"/>
    <w:rsid w:val="008E1B67"/>
    <w:rsid w:val="008E396C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8F79CF"/>
    <w:rsid w:val="0090010A"/>
    <w:rsid w:val="0090362B"/>
    <w:rsid w:val="00903FCF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430C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5933"/>
    <w:rsid w:val="00926AD4"/>
    <w:rsid w:val="00926EB5"/>
    <w:rsid w:val="00927248"/>
    <w:rsid w:val="00927E3D"/>
    <w:rsid w:val="00932784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0B04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01EA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6D2"/>
    <w:rsid w:val="00957C7A"/>
    <w:rsid w:val="00960A52"/>
    <w:rsid w:val="009620BA"/>
    <w:rsid w:val="009622EA"/>
    <w:rsid w:val="00962549"/>
    <w:rsid w:val="00962611"/>
    <w:rsid w:val="00962642"/>
    <w:rsid w:val="00964498"/>
    <w:rsid w:val="00964720"/>
    <w:rsid w:val="009658D1"/>
    <w:rsid w:val="00966222"/>
    <w:rsid w:val="00966678"/>
    <w:rsid w:val="00966E03"/>
    <w:rsid w:val="00967E49"/>
    <w:rsid w:val="0097015D"/>
    <w:rsid w:val="00970164"/>
    <w:rsid w:val="009746A7"/>
    <w:rsid w:val="00974B03"/>
    <w:rsid w:val="00976D3A"/>
    <w:rsid w:val="00977B65"/>
    <w:rsid w:val="00980773"/>
    <w:rsid w:val="00980B4E"/>
    <w:rsid w:val="00980DBC"/>
    <w:rsid w:val="00983FD8"/>
    <w:rsid w:val="009848C3"/>
    <w:rsid w:val="009900EA"/>
    <w:rsid w:val="00991447"/>
    <w:rsid w:val="009914E1"/>
    <w:rsid w:val="009923D0"/>
    <w:rsid w:val="00992944"/>
    <w:rsid w:val="00993BBF"/>
    <w:rsid w:val="00994887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4DFA"/>
    <w:rsid w:val="009B5045"/>
    <w:rsid w:val="009B6220"/>
    <w:rsid w:val="009B7051"/>
    <w:rsid w:val="009B7C00"/>
    <w:rsid w:val="009C06FD"/>
    <w:rsid w:val="009C2D29"/>
    <w:rsid w:val="009C31AB"/>
    <w:rsid w:val="009C3BCA"/>
    <w:rsid w:val="009C6221"/>
    <w:rsid w:val="009C6964"/>
    <w:rsid w:val="009C705C"/>
    <w:rsid w:val="009D0129"/>
    <w:rsid w:val="009D0790"/>
    <w:rsid w:val="009D08ED"/>
    <w:rsid w:val="009D0947"/>
    <w:rsid w:val="009D1103"/>
    <w:rsid w:val="009D13B6"/>
    <w:rsid w:val="009D18F2"/>
    <w:rsid w:val="009D2051"/>
    <w:rsid w:val="009D43CF"/>
    <w:rsid w:val="009D5A70"/>
    <w:rsid w:val="009D5FE9"/>
    <w:rsid w:val="009D640A"/>
    <w:rsid w:val="009D7029"/>
    <w:rsid w:val="009D73FE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1715"/>
    <w:rsid w:val="009F1C05"/>
    <w:rsid w:val="009F2E10"/>
    <w:rsid w:val="009F3606"/>
    <w:rsid w:val="009F3821"/>
    <w:rsid w:val="009F3A0F"/>
    <w:rsid w:val="009F3FE7"/>
    <w:rsid w:val="009F4FC4"/>
    <w:rsid w:val="009F5D64"/>
    <w:rsid w:val="009F5EAD"/>
    <w:rsid w:val="009F70AA"/>
    <w:rsid w:val="00A007B4"/>
    <w:rsid w:val="00A01541"/>
    <w:rsid w:val="00A02FBC"/>
    <w:rsid w:val="00A03219"/>
    <w:rsid w:val="00A03659"/>
    <w:rsid w:val="00A0387E"/>
    <w:rsid w:val="00A043D5"/>
    <w:rsid w:val="00A051DE"/>
    <w:rsid w:val="00A13124"/>
    <w:rsid w:val="00A1354F"/>
    <w:rsid w:val="00A16035"/>
    <w:rsid w:val="00A16AAA"/>
    <w:rsid w:val="00A17F06"/>
    <w:rsid w:val="00A205D5"/>
    <w:rsid w:val="00A20948"/>
    <w:rsid w:val="00A20BDA"/>
    <w:rsid w:val="00A21071"/>
    <w:rsid w:val="00A2194B"/>
    <w:rsid w:val="00A22A40"/>
    <w:rsid w:val="00A230EE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91"/>
    <w:rsid w:val="00A362E9"/>
    <w:rsid w:val="00A3736E"/>
    <w:rsid w:val="00A4038C"/>
    <w:rsid w:val="00A41387"/>
    <w:rsid w:val="00A413FB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5ED6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6ACD"/>
    <w:rsid w:val="00A679DB"/>
    <w:rsid w:val="00A702D0"/>
    <w:rsid w:val="00A70FF8"/>
    <w:rsid w:val="00A71DD7"/>
    <w:rsid w:val="00A72514"/>
    <w:rsid w:val="00A72B02"/>
    <w:rsid w:val="00A73DEE"/>
    <w:rsid w:val="00A74D0C"/>
    <w:rsid w:val="00A760CB"/>
    <w:rsid w:val="00A76702"/>
    <w:rsid w:val="00A77E05"/>
    <w:rsid w:val="00A77EFF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2FC1"/>
    <w:rsid w:val="00A944DF"/>
    <w:rsid w:val="00A95429"/>
    <w:rsid w:val="00AA02FB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D77"/>
    <w:rsid w:val="00AB5E33"/>
    <w:rsid w:val="00AB6E1E"/>
    <w:rsid w:val="00AB6EB7"/>
    <w:rsid w:val="00AC2853"/>
    <w:rsid w:val="00AC44F1"/>
    <w:rsid w:val="00AC50A0"/>
    <w:rsid w:val="00AC586E"/>
    <w:rsid w:val="00AC685F"/>
    <w:rsid w:val="00AC6BCB"/>
    <w:rsid w:val="00AC7461"/>
    <w:rsid w:val="00AC7B99"/>
    <w:rsid w:val="00AD2D01"/>
    <w:rsid w:val="00AD5D5A"/>
    <w:rsid w:val="00AD6C14"/>
    <w:rsid w:val="00AD6E9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673"/>
    <w:rsid w:val="00AF6847"/>
    <w:rsid w:val="00AF773E"/>
    <w:rsid w:val="00AF796C"/>
    <w:rsid w:val="00B000B4"/>
    <w:rsid w:val="00B0159E"/>
    <w:rsid w:val="00B020F3"/>
    <w:rsid w:val="00B021AD"/>
    <w:rsid w:val="00B02D1E"/>
    <w:rsid w:val="00B02EB5"/>
    <w:rsid w:val="00B03943"/>
    <w:rsid w:val="00B03CCC"/>
    <w:rsid w:val="00B0427B"/>
    <w:rsid w:val="00B04577"/>
    <w:rsid w:val="00B053E6"/>
    <w:rsid w:val="00B07B02"/>
    <w:rsid w:val="00B10299"/>
    <w:rsid w:val="00B10EEE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0FE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A53"/>
    <w:rsid w:val="00B30EED"/>
    <w:rsid w:val="00B3298F"/>
    <w:rsid w:val="00B354D6"/>
    <w:rsid w:val="00B360A7"/>
    <w:rsid w:val="00B36191"/>
    <w:rsid w:val="00B375D2"/>
    <w:rsid w:val="00B40196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042"/>
    <w:rsid w:val="00B506B9"/>
    <w:rsid w:val="00B516CA"/>
    <w:rsid w:val="00B52393"/>
    <w:rsid w:val="00B52BB9"/>
    <w:rsid w:val="00B53033"/>
    <w:rsid w:val="00B5316F"/>
    <w:rsid w:val="00B533B1"/>
    <w:rsid w:val="00B534AB"/>
    <w:rsid w:val="00B538A1"/>
    <w:rsid w:val="00B54B1B"/>
    <w:rsid w:val="00B55906"/>
    <w:rsid w:val="00B567D0"/>
    <w:rsid w:val="00B56F73"/>
    <w:rsid w:val="00B61AC3"/>
    <w:rsid w:val="00B61B1E"/>
    <w:rsid w:val="00B632A3"/>
    <w:rsid w:val="00B635C1"/>
    <w:rsid w:val="00B63FAA"/>
    <w:rsid w:val="00B64A66"/>
    <w:rsid w:val="00B64E85"/>
    <w:rsid w:val="00B65437"/>
    <w:rsid w:val="00B65B8E"/>
    <w:rsid w:val="00B66894"/>
    <w:rsid w:val="00B67925"/>
    <w:rsid w:val="00B67A3D"/>
    <w:rsid w:val="00B71050"/>
    <w:rsid w:val="00B71080"/>
    <w:rsid w:val="00B71622"/>
    <w:rsid w:val="00B71750"/>
    <w:rsid w:val="00B73537"/>
    <w:rsid w:val="00B735D0"/>
    <w:rsid w:val="00B73F5B"/>
    <w:rsid w:val="00B74BB5"/>
    <w:rsid w:val="00B758D5"/>
    <w:rsid w:val="00B763EA"/>
    <w:rsid w:val="00B76956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201C"/>
    <w:rsid w:val="00B93093"/>
    <w:rsid w:val="00B931B6"/>
    <w:rsid w:val="00B94EE5"/>
    <w:rsid w:val="00B95B49"/>
    <w:rsid w:val="00B96642"/>
    <w:rsid w:val="00B96C9D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6ED"/>
    <w:rsid w:val="00BB6CEE"/>
    <w:rsid w:val="00BB725C"/>
    <w:rsid w:val="00BB72B0"/>
    <w:rsid w:val="00BB75C0"/>
    <w:rsid w:val="00BC00A3"/>
    <w:rsid w:val="00BC0FAB"/>
    <w:rsid w:val="00BC5AE5"/>
    <w:rsid w:val="00BC75D9"/>
    <w:rsid w:val="00BC7B91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740B"/>
    <w:rsid w:val="00BD76BB"/>
    <w:rsid w:val="00BE04B5"/>
    <w:rsid w:val="00BE0B2E"/>
    <w:rsid w:val="00BE0DC1"/>
    <w:rsid w:val="00BE1992"/>
    <w:rsid w:val="00BE294B"/>
    <w:rsid w:val="00BE2ED5"/>
    <w:rsid w:val="00BE3512"/>
    <w:rsid w:val="00BE5A83"/>
    <w:rsid w:val="00BE621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A9A"/>
    <w:rsid w:val="00C02D76"/>
    <w:rsid w:val="00C03917"/>
    <w:rsid w:val="00C03E99"/>
    <w:rsid w:val="00C040CE"/>
    <w:rsid w:val="00C044B3"/>
    <w:rsid w:val="00C0482F"/>
    <w:rsid w:val="00C0534B"/>
    <w:rsid w:val="00C05AE7"/>
    <w:rsid w:val="00C069F4"/>
    <w:rsid w:val="00C06F03"/>
    <w:rsid w:val="00C07514"/>
    <w:rsid w:val="00C1092C"/>
    <w:rsid w:val="00C11769"/>
    <w:rsid w:val="00C126C1"/>
    <w:rsid w:val="00C13159"/>
    <w:rsid w:val="00C1392D"/>
    <w:rsid w:val="00C14EB8"/>
    <w:rsid w:val="00C1599A"/>
    <w:rsid w:val="00C1671D"/>
    <w:rsid w:val="00C16EDF"/>
    <w:rsid w:val="00C16F33"/>
    <w:rsid w:val="00C16F70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1168"/>
    <w:rsid w:val="00C434AD"/>
    <w:rsid w:val="00C4363A"/>
    <w:rsid w:val="00C43AF7"/>
    <w:rsid w:val="00C45CA7"/>
    <w:rsid w:val="00C45CF4"/>
    <w:rsid w:val="00C45D55"/>
    <w:rsid w:val="00C4661A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64BC7"/>
    <w:rsid w:val="00C705CC"/>
    <w:rsid w:val="00C71AF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4A1B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3E0B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2DF3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2F8C"/>
    <w:rsid w:val="00CC363A"/>
    <w:rsid w:val="00CC36F4"/>
    <w:rsid w:val="00CC3B58"/>
    <w:rsid w:val="00CC3E4C"/>
    <w:rsid w:val="00CC41EE"/>
    <w:rsid w:val="00CC5CF5"/>
    <w:rsid w:val="00CC7011"/>
    <w:rsid w:val="00CC7559"/>
    <w:rsid w:val="00CD06A4"/>
    <w:rsid w:val="00CD1B1C"/>
    <w:rsid w:val="00CD206D"/>
    <w:rsid w:val="00CD38FC"/>
    <w:rsid w:val="00CD3BEE"/>
    <w:rsid w:val="00CD4D66"/>
    <w:rsid w:val="00CD6401"/>
    <w:rsid w:val="00CD7AA7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195A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33B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CE2"/>
    <w:rsid w:val="00D12F1F"/>
    <w:rsid w:val="00D12F7A"/>
    <w:rsid w:val="00D13AF0"/>
    <w:rsid w:val="00D13B9F"/>
    <w:rsid w:val="00D14803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06D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5BD9"/>
    <w:rsid w:val="00D46BE2"/>
    <w:rsid w:val="00D47D10"/>
    <w:rsid w:val="00D507AB"/>
    <w:rsid w:val="00D50C9B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2235"/>
    <w:rsid w:val="00D6357D"/>
    <w:rsid w:val="00D64159"/>
    <w:rsid w:val="00D64690"/>
    <w:rsid w:val="00D66828"/>
    <w:rsid w:val="00D66A57"/>
    <w:rsid w:val="00D66FAF"/>
    <w:rsid w:val="00D66FF1"/>
    <w:rsid w:val="00D67B37"/>
    <w:rsid w:val="00D706C9"/>
    <w:rsid w:val="00D724F2"/>
    <w:rsid w:val="00D72B7C"/>
    <w:rsid w:val="00D72F24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BF2"/>
    <w:rsid w:val="00DA0EA7"/>
    <w:rsid w:val="00DA1D5B"/>
    <w:rsid w:val="00DA23C9"/>
    <w:rsid w:val="00DA28E5"/>
    <w:rsid w:val="00DA304D"/>
    <w:rsid w:val="00DA3F6A"/>
    <w:rsid w:val="00DA41E6"/>
    <w:rsid w:val="00DA5358"/>
    <w:rsid w:val="00DB1B53"/>
    <w:rsid w:val="00DB2BCD"/>
    <w:rsid w:val="00DB318D"/>
    <w:rsid w:val="00DB49FD"/>
    <w:rsid w:val="00DB6121"/>
    <w:rsid w:val="00DB74EB"/>
    <w:rsid w:val="00DB7C2A"/>
    <w:rsid w:val="00DC0485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101D"/>
    <w:rsid w:val="00DD2118"/>
    <w:rsid w:val="00DD2C6E"/>
    <w:rsid w:val="00DD3436"/>
    <w:rsid w:val="00DD3619"/>
    <w:rsid w:val="00DD3CBC"/>
    <w:rsid w:val="00DD452B"/>
    <w:rsid w:val="00DD476C"/>
    <w:rsid w:val="00DD5A94"/>
    <w:rsid w:val="00DD5C6B"/>
    <w:rsid w:val="00DD7206"/>
    <w:rsid w:val="00DD7A92"/>
    <w:rsid w:val="00DE0ACA"/>
    <w:rsid w:val="00DE0DCD"/>
    <w:rsid w:val="00DE13D4"/>
    <w:rsid w:val="00DE35D4"/>
    <w:rsid w:val="00DE45E9"/>
    <w:rsid w:val="00DE5133"/>
    <w:rsid w:val="00DE5A57"/>
    <w:rsid w:val="00DE5F2C"/>
    <w:rsid w:val="00DE62DC"/>
    <w:rsid w:val="00DF158F"/>
    <w:rsid w:val="00DF26A8"/>
    <w:rsid w:val="00DF26C3"/>
    <w:rsid w:val="00DF27FE"/>
    <w:rsid w:val="00DF28FF"/>
    <w:rsid w:val="00DF350A"/>
    <w:rsid w:val="00DF5C47"/>
    <w:rsid w:val="00DF5DF3"/>
    <w:rsid w:val="00DF5EE6"/>
    <w:rsid w:val="00DF677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51C"/>
    <w:rsid w:val="00E11F3F"/>
    <w:rsid w:val="00E12C45"/>
    <w:rsid w:val="00E13E1B"/>
    <w:rsid w:val="00E13FDF"/>
    <w:rsid w:val="00E1403C"/>
    <w:rsid w:val="00E15528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3740"/>
    <w:rsid w:val="00E353F0"/>
    <w:rsid w:val="00E3546C"/>
    <w:rsid w:val="00E363A6"/>
    <w:rsid w:val="00E36E8F"/>
    <w:rsid w:val="00E407B6"/>
    <w:rsid w:val="00E4202E"/>
    <w:rsid w:val="00E43519"/>
    <w:rsid w:val="00E4400B"/>
    <w:rsid w:val="00E44345"/>
    <w:rsid w:val="00E45E84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B9E"/>
    <w:rsid w:val="00E70FCE"/>
    <w:rsid w:val="00E71336"/>
    <w:rsid w:val="00E718BC"/>
    <w:rsid w:val="00E72D9D"/>
    <w:rsid w:val="00E73658"/>
    <w:rsid w:val="00E7632A"/>
    <w:rsid w:val="00E7639F"/>
    <w:rsid w:val="00E76C5A"/>
    <w:rsid w:val="00E76FC8"/>
    <w:rsid w:val="00E7720C"/>
    <w:rsid w:val="00E77DB7"/>
    <w:rsid w:val="00E77E88"/>
    <w:rsid w:val="00E8020D"/>
    <w:rsid w:val="00E80EE1"/>
    <w:rsid w:val="00E827A4"/>
    <w:rsid w:val="00E83993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4A49"/>
    <w:rsid w:val="00E950AF"/>
    <w:rsid w:val="00E95E64"/>
    <w:rsid w:val="00E966B7"/>
    <w:rsid w:val="00E97F4F"/>
    <w:rsid w:val="00EA1746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72D"/>
    <w:rsid w:val="00EB1C01"/>
    <w:rsid w:val="00EB1DE4"/>
    <w:rsid w:val="00EB2628"/>
    <w:rsid w:val="00EB2DE2"/>
    <w:rsid w:val="00EB3482"/>
    <w:rsid w:val="00EB3731"/>
    <w:rsid w:val="00EB3811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3666"/>
    <w:rsid w:val="00EF4AC1"/>
    <w:rsid w:val="00EF4B4A"/>
    <w:rsid w:val="00EF4B51"/>
    <w:rsid w:val="00EF4EE5"/>
    <w:rsid w:val="00EF5E63"/>
    <w:rsid w:val="00EF638A"/>
    <w:rsid w:val="00EF793A"/>
    <w:rsid w:val="00F00B27"/>
    <w:rsid w:val="00F00F2B"/>
    <w:rsid w:val="00F01FF7"/>
    <w:rsid w:val="00F03122"/>
    <w:rsid w:val="00F0359D"/>
    <w:rsid w:val="00F04FEA"/>
    <w:rsid w:val="00F05467"/>
    <w:rsid w:val="00F05C05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1973"/>
    <w:rsid w:val="00F22491"/>
    <w:rsid w:val="00F22C5E"/>
    <w:rsid w:val="00F245BB"/>
    <w:rsid w:val="00F2523F"/>
    <w:rsid w:val="00F27467"/>
    <w:rsid w:val="00F278B6"/>
    <w:rsid w:val="00F27CBD"/>
    <w:rsid w:val="00F32AC8"/>
    <w:rsid w:val="00F32F44"/>
    <w:rsid w:val="00F33262"/>
    <w:rsid w:val="00F33D37"/>
    <w:rsid w:val="00F34BD7"/>
    <w:rsid w:val="00F34D08"/>
    <w:rsid w:val="00F3579E"/>
    <w:rsid w:val="00F361DD"/>
    <w:rsid w:val="00F370F4"/>
    <w:rsid w:val="00F378F3"/>
    <w:rsid w:val="00F37C3E"/>
    <w:rsid w:val="00F41D05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7B9C"/>
    <w:rsid w:val="00F802B6"/>
    <w:rsid w:val="00F812EB"/>
    <w:rsid w:val="00F815FB"/>
    <w:rsid w:val="00F829C0"/>
    <w:rsid w:val="00F830BE"/>
    <w:rsid w:val="00F84179"/>
    <w:rsid w:val="00F84765"/>
    <w:rsid w:val="00F84A3D"/>
    <w:rsid w:val="00F85759"/>
    <w:rsid w:val="00F862AA"/>
    <w:rsid w:val="00F87214"/>
    <w:rsid w:val="00F876DF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B8A"/>
    <w:rsid w:val="00FA1E22"/>
    <w:rsid w:val="00FA21AB"/>
    <w:rsid w:val="00FA309D"/>
    <w:rsid w:val="00FA3103"/>
    <w:rsid w:val="00FA4F90"/>
    <w:rsid w:val="00FA5102"/>
    <w:rsid w:val="00FA5396"/>
    <w:rsid w:val="00FA56DE"/>
    <w:rsid w:val="00FA64E6"/>
    <w:rsid w:val="00FA773F"/>
    <w:rsid w:val="00FB008E"/>
    <w:rsid w:val="00FB01A7"/>
    <w:rsid w:val="00FB0921"/>
    <w:rsid w:val="00FB143D"/>
    <w:rsid w:val="00FB3872"/>
    <w:rsid w:val="00FB40E6"/>
    <w:rsid w:val="00FB52CF"/>
    <w:rsid w:val="00FB59D4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C68"/>
    <w:rsid w:val="00FD124B"/>
    <w:rsid w:val="00FD200E"/>
    <w:rsid w:val="00FD2062"/>
    <w:rsid w:val="00FD22AC"/>
    <w:rsid w:val="00FD33C6"/>
    <w:rsid w:val="00FD395A"/>
    <w:rsid w:val="00FD409C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B07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374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3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4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5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6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basedOn w:val="-Char0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2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basedOn w:val="affa"/>
    <w:uiPriority w:val="99"/>
    <w:rsid w:val="001D2BD4"/>
    <w:rPr>
      <w:rFonts w:ascii="Arial" w:hAnsi="Arial" w:cs="Times New Roman"/>
      <w:caps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7"/>
      </w:numPr>
    </w:pPr>
  </w:style>
  <w:style w:type="numbering" w:customStyle="1" w:styleId="WWNum4">
    <w:name w:val="WWNum4"/>
    <w:rsid w:val="001D2BD4"/>
    <w:pPr>
      <w:numPr>
        <w:numId w:val="28"/>
      </w:numPr>
    </w:pPr>
  </w:style>
  <w:style w:type="numbering" w:customStyle="1" w:styleId="WWNum6">
    <w:name w:val="WWNum6"/>
    <w:rsid w:val="001D2BD4"/>
    <w:pPr>
      <w:numPr>
        <w:numId w:val="30"/>
      </w:numPr>
    </w:pPr>
  </w:style>
  <w:style w:type="numbering" w:customStyle="1" w:styleId="WWNum7">
    <w:name w:val="WWNum7"/>
    <w:rsid w:val="001D2BD4"/>
    <w:pPr>
      <w:numPr>
        <w:numId w:val="31"/>
      </w:numPr>
    </w:pPr>
  </w:style>
  <w:style w:type="numbering" w:customStyle="1" w:styleId="WWNum5">
    <w:name w:val="WWNum5"/>
    <w:rsid w:val="001D2BD4"/>
    <w:pPr>
      <w:numPr>
        <w:numId w:val="29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character" w:customStyle="1" w:styleId="WW-">
    <w:name w:val="WW-Χαρακτήρες σημείωσης τέλους"/>
    <w:rsid w:val="00817064"/>
  </w:style>
  <w:style w:type="paragraph" w:customStyle="1" w:styleId="230">
    <w:name w:val="Σώμα κείμενου 23"/>
    <w:basedOn w:val="a6"/>
    <w:rsid w:val="004D265B"/>
    <w:pPr>
      <w:suppressAutoHyphens/>
      <w:spacing w:after="120" w:line="480" w:lineRule="auto"/>
      <w:ind w:firstLine="0"/>
      <w:jc w:val="center"/>
      <w:textAlignment w:val="center"/>
    </w:pPr>
    <w:rPr>
      <w:lang w:eastAsia="zh-CN"/>
    </w:rPr>
  </w:style>
  <w:style w:type="paragraph" w:customStyle="1" w:styleId="Normal10pt">
    <w:name w:val="Normal + 10 pt"/>
    <w:basedOn w:val="a6"/>
    <w:rsid w:val="00C1092C"/>
    <w:pPr>
      <w:ind w:firstLine="0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2342-BA27-44CA-93E5-8EC49E7E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>Hewlett-Packard</Company>
  <LinksUpToDate>false</LinksUpToDate>
  <CharactersWithSpaces>1315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48</cp:revision>
  <cp:lastPrinted>2020-10-27T09:32:00Z</cp:lastPrinted>
  <dcterms:created xsi:type="dcterms:W3CDTF">2020-08-19T14:33:00Z</dcterms:created>
  <dcterms:modified xsi:type="dcterms:W3CDTF">2020-10-27T10:49:00Z</dcterms:modified>
</cp:coreProperties>
</file>